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529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  <w:bookmarkStart w:id="0" w:name="_GoBack"/>
      <w:bookmarkEnd w:id="0"/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0"/>
        <w:rPr>
          <w:rFonts w:ascii="黑体"/>
          <w:sz w:val="13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1510030</wp:posOffset>
                </wp:positionH>
                <wp:positionV relativeFrom="paragraph">
                  <wp:posOffset>137160</wp:posOffset>
                </wp:positionV>
                <wp:extent cx="4821555" cy="318770"/>
                <wp:effectExtent l="635" t="0" r="0" b="5080"/>
                <wp:wrapTopAndBottom/>
                <wp:docPr id="12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555" cy="318770"/>
                          <a:chOff x="2379" y="216"/>
                          <a:chExt cx="7593" cy="502"/>
                        </a:xfrm>
                      </wpg:grpSpPr>
                      <pic:pic xmlns:pic="http://schemas.openxmlformats.org/drawingml/2006/picture">
                        <pic:nvPicPr>
                          <pic:cNvPr id="12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8" y="216"/>
                            <a:ext cx="88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1" y="216"/>
                            <a:ext cx="66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72" y="216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12" y="216"/>
                            <a:ext cx="572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7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093" y="216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118.9pt;margin-top:10.8pt;height:25.1pt;width:379.65pt;mso-position-horizontal-relative:page;mso-wrap-distance-bottom:0pt;mso-wrap-distance-top:0pt;z-index:-251657216;mso-width-relative:page;mso-height-relative:page;" coordorigin="2379,216" coordsize="7593,502" o:gfxdata="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">
                <o:lock v:ext="edit" aspectratio="f"/>
                <v:shape id="图片 9" o:spid="_x0000_s1026" o:spt="75" type="#_x0000_t75" style="position:absolute;left:2378;top:216;height:502;width:884;" filled="f" o:preferrelative="t" stroked="f" coordsize="21600,21600" o:gfxdata="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7P7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图片 10" o:spid="_x0000_s1026" o:spt="75" type="#_x0000_t75" style="position:absolute;left:3041;top:216;height:502;width:663;" filled="f" o:preferrelative="t" stroked="f" coordsize="21600,21600" o:gfxdata="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1j80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图片 11" o:spid="_x0000_s1026" o:spt="75" type="#_x0000_t75" style="position:absolute;left:3372;top:216;height:502;width:879;" filled="f" o:preferrelative="t" stroked="f" coordsize="21600,21600" o:gfxdata="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LxI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图片 12" o:spid="_x0000_s1026" o:spt="75" type="#_x0000_t75" style="position:absolute;left:3812;top:216;height:502;width:5721;" filled="f" o:preferrelative="t" stroked="f" coordsize="21600,21600" o:gfxdata="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qIiV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shape id="图片 13" o:spid="_x0000_s1026" o:spt="75" type="#_x0000_t75" style="position:absolute;left:9093;top:216;height:502;width:879;" filled="f" o:preferrelative="t" stroked="f" coordsize="21600,21600" o:gfxdata="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1DC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5"/>
        <w:rPr>
          <w:rFonts w:ascii="黑体"/>
          <w:sz w:val="5"/>
        </w:rPr>
      </w:pPr>
    </w:p>
    <w:p>
      <w:pPr>
        <w:pStyle w:val="2"/>
        <w:ind w:left="3575"/>
        <w:rPr>
          <w:rFonts w:ascii="黑体"/>
          <w:sz w:val="20"/>
        </w:rPr>
      </w:pPr>
      <w:r>
        <w:rPr>
          <w:rFonts w:ascii="黑体"/>
          <w:sz w:val="20"/>
        </w:rPr>
        <w:drawing>
          <wp:inline distT="0" distB="0" distL="0" distR="0">
            <wp:extent cx="1955800" cy="318135"/>
            <wp:effectExtent l="0" t="0" r="0" b="5715"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0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231" w:line="340" w:lineRule="auto"/>
        <w:ind w:left="529" w:right="524" w:firstLine="640"/>
        <w:jc w:val="both"/>
      </w:pPr>
      <w:r>
        <w:rPr>
          <w:w w:val="95"/>
        </w:rPr>
        <w:t xml:space="preserve">《江西省高等学校教学改革研究课题立项指南》分成十三 </w:t>
      </w:r>
      <w:r>
        <w:t>大类。各大类所列选题均为方向性标题，而非具体课题名称。申请者应在选题指导下，结合我省教育教学发展重点和学校、个人的实际情况，确定申报课题题目。课题题目必须简明、规范并突出研究主题，不宜照抄课题指南的名称。</w:t>
      </w:r>
    </w:p>
    <w:p>
      <w:pPr>
        <w:pStyle w:val="2"/>
        <w:spacing w:line="338" w:lineRule="auto"/>
        <w:ind w:left="529" w:right="529" w:firstLine="640"/>
        <w:jc w:val="both"/>
      </w:pPr>
      <w:r>
        <w:t>本文公布的课题指南并未囊括高校教学改革研究的所有领</w:t>
      </w:r>
      <w:r>
        <w:rPr>
          <w:w w:val="95"/>
        </w:rPr>
        <w:t xml:space="preserve">域和问题，申请人还可以根据自己的研究兴趣和研究条件，自 拟课题题目，但必须充分体现省教改课题研究的应用性、实践 </w:t>
      </w:r>
      <w:r>
        <w:t>性特征。</w:t>
      </w:r>
    </w:p>
    <w:p>
      <w:pPr>
        <w:pStyle w:val="2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一、高校转型发展机制及人才培养模式改革研究</w:t>
      </w:r>
    </w:p>
    <w:p>
      <w:pPr>
        <w:pStyle w:val="5"/>
        <w:numPr>
          <w:ilvl w:val="0"/>
          <w:numId w:val="1"/>
        </w:numPr>
        <w:tabs>
          <w:tab w:val="left" w:pos="1651"/>
        </w:tabs>
        <w:spacing w:before="168" w:after="0" w:line="338" w:lineRule="auto"/>
        <w:ind w:left="529" w:right="514" w:firstLine="640"/>
        <w:jc w:val="left"/>
        <w:rPr>
          <w:sz w:val="32"/>
        </w:rPr>
      </w:pPr>
      <w:r>
        <w:rPr>
          <w:spacing w:val="-20"/>
          <w:sz w:val="32"/>
        </w:rPr>
        <w:t>产教融合、校企合作、协同育人、人才培养模式中关键</w:t>
      </w:r>
      <w:r>
        <w:rPr>
          <w:spacing w:val="-10"/>
          <w:sz w:val="32"/>
        </w:rPr>
        <w:t>问题及对策研究</w:t>
      </w:r>
    </w:p>
    <w:p>
      <w:pPr>
        <w:pStyle w:val="5"/>
        <w:numPr>
          <w:ilvl w:val="0"/>
          <w:numId w:val="1"/>
        </w:numPr>
        <w:tabs>
          <w:tab w:val="left" w:pos="1651"/>
        </w:tabs>
        <w:spacing w:before="3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高职教育与应用技术型本科教育衔接机制研究</w:t>
      </w:r>
    </w:p>
    <w:p>
      <w:pPr>
        <w:pStyle w:val="5"/>
        <w:numPr>
          <w:ilvl w:val="0"/>
          <w:numId w:val="1"/>
        </w:numPr>
        <w:tabs>
          <w:tab w:val="left" w:pos="1651"/>
        </w:tabs>
        <w:spacing w:before="171" w:after="0" w:line="338" w:lineRule="auto"/>
        <w:ind w:left="529" w:right="516" w:firstLine="640"/>
        <w:jc w:val="left"/>
        <w:rPr>
          <w:sz w:val="32"/>
        </w:rPr>
      </w:pPr>
      <w:r>
        <w:rPr>
          <w:spacing w:val="-13"/>
          <w:sz w:val="32"/>
        </w:rPr>
        <w:t>示范性高职院校与普通本科院校联合培养应用型本科人</w:t>
      </w:r>
      <w:r>
        <w:rPr>
          <w:spacing w:val="-10"/>
          <w:sz w:val="32"/>
        </w:rPr>
        <w:t>才机制研究</w:t>
      </w:r>
    </w:p>
    <w:p>
      <w:pPr>
        <w:pStyle w:val="5"/>
        <w:numPr>
          <w:ilvl w:val="0"/>
          <w:numId w:val="1"/>
        </w:numPr>
        <w:tabs>
          <w:tab w:val="left" w:pos="1651"/>
        </w:tabs>
        <w:spacing w:before="3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现代职业院校治理结构与治理能力水平建设与研究</w:t>
      </w:r>
    </w:p>
    <w:p>
      <w:pPr>
        <w:pStyle w:val="5"/>
        <w:numPr>
          <w:ilvl w:val="0"/>
          <w:numId w:val="1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国际化背景下技术技能人才培养体系研究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5"/>
        <w:numPr>
          <w:ilvl w:val="0"/>
          <w:numId w:val="1"/>
        </w:numPr>
        <w:tabs>
          <w:tab w:val="left" w:pos="1651"/>
        </w:tabs>
        <w:spacing w:before="55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高校转型发展背景下拔尖创新人才培养模式研究</w:t>
      </w:r>
    </w:p>
    <w:p>
      <w:pPr>
        <w:pStyle w:val="5"/>
        <w:numPr>
          <w:ilvl w:val="0"/>
          <w:numId w:val="1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新建本科高校应用型人才培养模式研究</w:t>
      </w:r>
    </w:p>
    <w:p>
      <w:pPr>
        <w:pStyle w:val="5"/>
        <w:numPr>
          <w:ilvl w:val="0"/>
          <w:numId w:val="1"/>
        </w:numPr>
        <w:tabs>
          <w:tab w:val="left" w:pos="1651"/>
        </w:tabs>
        <w:spacing w:before="168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本科层次职业教育人才培养模式研究</w:t>
      </w:r>
    </w:p>
    <w:p>
      <w:pPr>
        <w:pStyle w:val="5"/>
        <w:numPr>
          <w:ilvl w:val="0"/>
          <w:numId w:val="1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地方性应用型本科院校人才培养模式改革与实践</w:t>
      </w:r>
    </w:p>
    <w:p>
      <w:pPr>
        <w:pStyle w:val="5"/>
        <w:numPr>
          <w:ilvl w:val="0"/>
          <w:numId w:val="1"/>
        </w:numPr>
        <w:tabs>
          <w:tab w:val="left" w:pos="1818"/>
        </w:tabs>
        <w:spacing w:before="171" w:after="0" w:line="338" w:lineRule="auto"/>
        <w:ind w:left="529" w:right="533" w:firstLine="640"/>
        <w:jc w:val="left"/>
        <w:rPr>
          <w:sz w:val="32"/>
        </w:rPr>
      </w:pPr>
      <w:r>
        <w:rPr>
          <w:w w:val="95"/>
          <w:sz w:val="32"/>
        </w:rPr>
        <w:t xml:space="preserve">高职院校面向社会人员的全日制学历教育人才培养模 </w:t>
      </w:r>
      <w:r>
        <w:rPr>
          <w:sz w:val="32"/>
        </w:rPr>
        <w:t>式研究</w:t>
      </w:r>
    </w:p>
    <w:p>
      <w:pPr>
        <w:pStyle w:val="5"/>
        <w:numPr>
          <w:ilvl w:val="0"/>
          <w:numId w:val="1"/>
        </w:numPr>
        <w:tabs>
          <w:tab w:val="left" w:pos="1812"/>
        </w:tabs>
        <w:spacing w:before="3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高校人才培养适应区域经济发展研究</w:t>
      </w:r>
    </w:p>
    <w:p>
      <w:pPr>
        <w:pStyle w:val="5"/>
        <w:numPr>
          <w:ilvl w:val="0"/>
          <w:numId w:val="1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创新创业人才培养模式研究</w:t>
      </w:r>
    </w:p>
    <w:p>
      <w:pPr>
        <w:pStyle w:val="5"/>
        <w:numPr>
          <w:ilvl w:val="0"/>
          <w:numId w:val="1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创新型人才培养模式研究</w:t>
      </w:r>
    </w:p>
    <w:p>
      <w:pPr>
        <w:pStyle w:val="5"/>
        <w:numPr>
          <w:ilvl w:val="0"/>
          <w:numId w:val="1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应用技术型人才培养模式研究</w:t>
      </w:r>
    </w:p>
    <w:p>
      <w:pPr>
        <w:pStyle w:val="5"/>
        <w:numPr>
          <w:ilvl w:val="0"/>
          <w:numId w:val="1"/>
        </w:numPr>
        <w:tabs>
          <w:tab w:val="left" w:pos="1812"/>
        </w:tabs>
        <w:spacing w:before="172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“六卓越一拔尖计划”（型）人才培养模式研究</w:t>
      </w:r>
    </w:p>
    <w:p>
      <w:pPr>
        <w:pStyle w:val="2"/>
        <w:spacing w:before="168"/>
        <w:ind w:left="1170"/>
      </w:pPr>
      <w:r>
        <w:t>16．（校政企）协同育人模式研究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高素质技术技能型人才培养模式研究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复合型人才培养模式研究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服务于“一带一路”国家的国际化人才培养模式研究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远程开放教育人才培养模式研究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职业教育现代学徒制和企业新型学徒制培养模式研究</w:t>
      </w:r>
    </w:p>
    <w:p>
      <w:pPr>
        <w:pStyle w:val="5"/>
        <w:numPr>
          <w:ilvl w:val="0"/>
          <w:numId w:val="2"/>
        </w:numPr>
        <w:tabs>
          <w:tab w:val="left" w:pos="1810"/>
        </w:tabs>
        <w:spacing w:before="169" w:after="0" w:line="340" w:lineRule="auto"/>
        <w:ind w:left="529" w:right="523" w:firstLine="640"/>
        <w:jc w:val="left"/>
        <w:rPr>
          <w:sz w:val="32"/>
        </w:rPr>
      </w:pPr>
      <w:r>
        <w:rPr>
          <w:spacing w:val="-25"/>
          <w:sz w:val="32"/>
        </w:rPr>
        <w:t>基于“学历证书+若干职业技能登记证书”制度试点</w:t>
      </w:r>
      <w:r>
        <w:rPr>
          <w:sz w:val="32"/>
        </w:rPr>
        <w:t>（1+X证书制度试点）下的人才培养模式研究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0" w:after="0" w:line="407" w:lineRule="exact"/>
        <w:ind w:left="1811" w:right="0" w:hanging="642"/>
        <w:jc w:val="left"/>
        <w:rPr>
          <w:sz w:val="32"/>
        </w:rPr>
      </w:pPr>
      <w:r>
        <w:rPr>
          <w:sz w:val="32"/>
        </w:rPr>
        <w:t>军民融合育人模式研究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双一流背景下高校建设高水平本科人才培养体系研究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“双高”建设背景下高职院校专业人才培养体系研究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5"/>
        <w:numPr>
          <w:ilvl w:val="0"/>
          <w:numId w:val="2"/>
        </w:numPr>
        <w:tabs>
          <w:tab w:val="left" w:pos="1818"/>
        </w:tabs>
        <w:spacing w:before="55" w:after="0" w:line="340" w:lineRule="auto"/>
        <w:ind w:left="529" w:right="533" w:firstLine="640"/>
        <w:jc w:val="left"/>
        <w:rPr>
          <w:sz w:val="32"/>
        </w:rPr>
      </w:pPr>
      <w:r>
        <w:rPr>
          <w:w w:val="95"/>
          <w:sz w:val="32"/>
        </w:rPr>
        <w:t xml:space="preserve">学分互认背景下高校本科教育跨学院、跨学科、跨专 </w:t>
      </w:r>
      <w:r>
        <w:rPr>
          <w:sz w:val="32"/>
        </w:rPr>
        <w:t>业、跨校、跨行业人才培养机制研究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0" w:after="0" w:line="405" w:lineRule="exact"/>
        <w:ind w:left="1811" w:right="0" w:hanging="642"/>
        <w:jc w:val="left"/>
        <w:rPr>
          <w:sz w:val="32"/>
        </w:rPr>
      </w:pPr>
      <w:r>
        <w:rPr>
          <w:sz w:val="32"/>
        </w:rPr>
        <w:t>国家学分银行背景下职业教育育人体系研究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高校全方位育人体系研究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新工科人才培养模式研究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基于工程教育认证的人才培养方案改革研究</w:t>
      </w:r>
    </w:p>
    <w:p>
      <w:pPr>
        <w:pStyle w:val="5"/>
        <w:numPr>
          <w:ilvl w:val="0"/>
          <w:numId w:val="2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高水平高职院校服务地方产业发展契合度研究</w:t>
      </w:r>
    </w:p>
    <w:p>
      <w:pPr>
        <w:pStyle w:val="2"/>
        <w:spacing w:before="171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二、创新创业教育研究</w:t>
      </w:r>
    </w:p>
    <w:p>
      <w:pPr>
        <w:pStyle w:val="5"/>
        <w:numPr>
          <w:ilvl w:val="0"/>
          <w:numId w:val="3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创新创业教育贯穿人才培养全过程研究</w:t>
      </w:r>
    </w:p>
    <w:p>
      <w:pPr>
        <w:pStyle w:val="5"/>
        <w:numPr>
          <w:ilvl w:val="0"/>
          <w:numId w:val="3"/>
        </w:numPr>
        <w:tabs>
          <w:tab w:val="left" w:pos="1651"/>
        </w:tabs>
        <w:spacing w:before="170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基于校企合作的创新创业平台建设研究</w:t>
      </w:r>
    </w:p>
    <w:p>
      <w:pPr>
        <w:pStyle w:val="5"/>
        <w:numPr>
          <w:ilvl w:val="0"/>
          <w:numId w:val="3"/>
        </w:numPr>
        <w:tabs>
          <w:tab w:val="left" w:pos="1651"/>
        </w:tabs>
        <w:spacing w:before="172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创新创业课程体系建设研究</w:t>
      </w:r>
    </w:p>
    <w:p>
      <w:pPr>
        <w:pStyle w:val="5"/>
        <w:numPr>
          <w:ilvl w:val="0"/>
          <w:numId w:val="3"/>
        </w:numPr>
        <w:tabs>
          <w:tab w:val="left" w:pos="1651"/>
        </w:tabs>
        <w:spacing w:before="168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创新创业教育融入专业教育的案例研究</w:t>
      </w:r>
    </w:p>
    <w:p>
      <w:pPr>
        <w:pStyle w:val="5"/>
        <w:numPr>
          <w:ilvl w:val="0"/>
          <w:numId w:val="3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创新创业教师团队建设研究</w:t>
      </w:r>
    </w:p>
    <w:p>
      <w:pPr>
        <w:pStyle w:val="5"/>
        <w:numPr>
          <w:ilvl w:val="0"/>
          <w:numId w:val="3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创新创业教育改革与高校人才培养模式创新研究</w:t>
      </w:r>
    </w:p>
    <w:p>
      <w:pPr>
        <w:pStyle w:val="5"/>
        <w:numPr>
          <w:ilvl w:val="0"/>
          <w:numId w:val="3"/>
        </w:numPr>
        <w:tabs>
          <w:tab w:val="left" w:pos="1651"/>
        </w:tabs>
        <w:spacing w:before="168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大学生创新创业竞赛组织模式研究</w:t>
      </w:r>
    </w:p>
    <w:p>
      <w:pPr>
        <w:pStyle w:val="5"/>
        <w:numPr>
          <w:ilvl w:val="0"/>
          <w:numId w:val="3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大学生职业生涯规划、就业指导和服务研究</w:t>
      </w:r>
    </w:p>
    <w:p>
      <w:pPr>
        <w:pStyle w:val="5"/>
        <w:numPr>
          <w:ilvl w:val="0"/>
          <w:numId w:val="3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跨专业联合创新创业课程设计与实施方式研究</w:t>
      </w:r>
    </w:p>
    <w:p>
      <w:pPr>
        <w:pStyle w:val="5"/>
        <w:numPr>
          <w:ilvl w:val="0"/>
          <w:numId w:val="3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高校创新创业教学激励机制研究</w:t>
      </w:r>
    </w:p>
    <w:p>
      <w:pPr>
        <w:pStyle w:val="5"/>
        <w:numPr>
          <w:ilvl w:val="0"/>
          <w:numId w:val="3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创业学院的定位、运行机制和发展路径研究</w:t>
      </w:r>
    </w:p>
    <w:p>
      <w:pPr>
        <w:pStyle w:val="5"/>
        <w:numPr>
          <w:ilvl w:val="0"/>
          <w:numId w:val="3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高校创业教育师资培养机制研究</w:t>
      </w:r>
    </w:p>
    <w:p>
      <w:pPr>
        <w:pStyle w:val="5"/>
        <w:numPr>
          <w:ilvl w:val="0"/>
          <w:numId w:val="3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创新创业教育体系构建与实施路径研究</w:t>
      </w:r>
    </w:p>
    <w:p>
      <w:pPr>
        <w:pStyle w:val="5"/>
        <w:numPr>
          <w:ilvl w:val="0"/>
          <w:numId w:val="3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创新创业导师队伍建设研究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5"/>
        <w:numPr>
          <w:ilvl w:val="0"/>
          <w:numId w:val="3"/>
        </w:numPr>
        <w:tabs>
          <w:tab w:val="left" w:pos="1812"/>
        </w:tabs>
        <w:spacing w:before="55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高校大学生创新创业校内外基地建设与管理研究</w:t>
      </w:r>
    </w:p>
    <w:p>
      <w:pPr>
        <w:pStyle w:val="5"/>
        <w:numPr>
          <w:ilvl w:val="0"/>
          <w:numId w:val="3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创新创业教育协同机制研究</w:t>
      </w:r>
    </w:p>
    <w:p>
      <w:pPr>
        <w:pStyle w:val="5"/>
        <w:numPr>
          <w:ilvl w:val="0"/>
          <w:numId w:val="3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中外创新创业教育比较研究</w:t>
      </w:r>
    </w:p>
    <w:p>
      <w:pPr>
        <w:pStyle w:val="5"/>
        <w:numPr>
          <w:ilvl w:val="0"/>
          <w:numId w:val="3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师生协同创新机制研究</w:t>
      </w:r>
    </w:p>
    <w:p>
      <w:pPr>
        <w:pStyle w:val="5"/>
        <w:numPr>
          <w:ilvl w:val="0"/>
          <w:numId w:val="3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政校协同创新机制研究</w:t>
      </w:r>
    </w:p>
    <w:p>
      <w:pPr>
        <w:pStyle w:val="2"/>
        <w:spacing w:before="169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三、专业、课程设置及建设研究</w:t>
      </w:r>
    </w:p>
    <w:p>
      <w:pPr>
        <w:pStyle w:val="5"/>
        <w:numPr>
          <w:ilvl w:val="0"/>
          <w:numId w:val="4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提升专业服务区域社会、经济、文化发展能力研究</w:t>
      </w:r>
    </w:p>
    <w:p>
      <w:pPr>
        <w:pStyle w:val="5"/>
        <w:numPr>
          <w:ilvl w:val="0"/>
          <w:numId w:val="4"/>
        </w:numPr>
        <w:tabs>
          <w:tab w:val="left" w:pos="1651"/>
        </w:tabs>
        <w:spacing w:before="170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应用型本科高校专业改造研究</w:t>
      </w:r>
    </w:p>
    <w:p>
      <w:pPr>
        <w:pStyle w:val="5"/>
        <w:numPr>
          <w:ilvl w:val="0"/>
          <w:numId w:val="4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职业本科高校专业建设研究</w:t>
      </w:r>
    </w:p>
    <w:p>
      <w:pPr>
        <w:pStyle w:val="5"/>
        <w:numPr>
          <w:ilvl w:val="0"/>
          <w:numId w:val="4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高职院校试办本科专业的建设研究</w:t>
      </w:r>
    </w:p>
    <w:p>
      <w:pPr>
        <w:pStyle w:val="5"/>
        <w:numPr>
          <w:ilvl w:val="0"/>
          <w:numId w:val="4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专业设臵、建设路径、结构优化与培养目标定位研究</w:t>
      </w:r>
    </w:p>
    <w:p>
      <w:pPr>
        <w:pStyle w:val="5"/>
        <w:numPr>
          <w:ilvl w:val="0"/>
          <w:numId w:val="4"/>
        </w:numPr>
        <w:tabs>
          <w:tab w:val="left" w:pos="1651"/>
        </w:tabs>
        <w:spacing w:before="168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人才培养目标与专业核心课程群建设研究</w:t>
      </w:r>
    </w:p>
    <w:p>
      <w:pPr>
        <w:pStyle w:val="5"/>
        <w:numPr>
          <w:ilvl w:val="0"/>
          <w:numId w:val="4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专业培养目标与课程体系建设研究</w:t>
      </w:r>
    </w:p>
    <w:p>
      <w:pPr>
        <w:pStyle w:val="5"/>
        <w:numPr>
          <w:ilvl w:val="0"/>
          <w:numId w:val="4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专业认证与评估体系研究</w:t>
      </w:r>
    </w:p>
    <w:p>
      <w:pPr>
        <w:pStyle w:val="5"/>
        <w:numPr>
          <w:ilvl w:val="0"/>
          <w:numId w:val="4"/>
        </w:numPr>
        <w:tabs>
          <w:tab w:val="left" w:pos="1651"/>
        </w:tabs>
        <w:spacing w:before="168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专业预警与动态调整机制研究</w:t>
      </w:r>
    </w:p>
    <w:p>
      <w:pPr>
        <w:pStyle w:val="5"/>
        <w:numPr>
          <w:ilvl w:val="0"/>
          <w:numId w:val="4"/>
        </w:numPr>
        <w:tabs>
          <w:tab w:val="left" w:pos="1814"/>
        </w:tabs>
        <w:spacing w:before="171" w:after="0" w:line="240" w:lineRule="auto"/>
        <w:ind w:left="1813" w:right="0" w:hanging="644"/>
        <w:jc w:val="left"/>
        <w:rPr>
          <w:sz w:val="32"/>
        </w:rPr>
      </w:pPr>
      <w:r>
        <w:rPr>
          <w:spacing w:val="-13"/>
          <w:w w:val="95"/>
          <w:sz w:val="32"/>
        </w:rPr>
        <w:t>应用型本科、职业本科院校课程建设质量评价体系研究</w:t>
      </w:r>
    </w:p>
    <w:p>
      <w:pPr>
        <w:pStyle w:val="5"/>
        <w:numPr>
          <w:ilvl w:val="0"/>
          <w:numId w:val="4"/>
        </w:numPr>
        <w:tabs>
          <w:tab w:val="left" w:pos="1814"/>
        </w:tabs>
        <w:spacing w:before="171" w:after="0" w:line="240" w:lineRule="auto"/>
        <w:ind w:left="1813" w:right="0" w:hanging="644"/>
        <w:jc w:val="left"/>
        <w:rPr>
          <w:sz w:val="32"/>
        </w:rPr>
      </w:pPr>
      <w:r>
        <w:rPr>
          <w:spacing w:val="-12"/>
          <w:w w:val="95"/>
          <w:sz w:val="32"/>
        </w:rPr>
        <w:t>应用型本科、职业本科院校课堂教学质量评价体系研究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各类课程网站建设研究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慕课、微课建设与应用研究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基于“1+X”证书制度下的课程建设研究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双语课程建设研究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各门课程教学内容及教学标准研究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5"/>
        <w:numPr>
          <w:ilvl w:val="0"/>
          <w:numId w:val="4"/>
        </w:numPr>
        <w:tabs>
          <w:tab w:val="left" w:pos="1812"/>
        </w:tabs>
        <w:spacing w:before="55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高校优质课程建设与共享机制研究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移动学习内容设计与应用研究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课程建设协同创新机制研究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通识课课程体系研究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高校品牌特色（一流）专业建设研究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高职院校高水平专业（群）建设研究</w:t>
      </w:r>
    </w:p>
    <w:p>
      <w:pPr>
        <w:pStyle w:val="5"/>
        <w:numPr>
          <w:ilvl w:val="0"/>
          <w:numId w:val="4"/>
        </w:numPr>
        <w:tabs>
          <w:tab w:val="left" w:pos="1814"/>
        </w:tabs>
        <w:spacing w:before="171" w:after="0" w:line="240" w:lineRule="auto"/>
        <w:ind w:left="1813" w:right="0" w:hanging="644"/>
        <w:jc w:val="left"/>
        <w:rPr>
          <w:sz w:val="32"/>
        </w:rPr>
      </w:pPr>
      <w:r>
        <w:rPr>
          <w:spacing w:val="-12"/>
          <w:sz w:val="32"/>
        </w:rPr>
        <w:t>高职院校高水平专业（群</w:t>
      </w:r>
      <w:r>
        <w:rPr>
          <w:spacing w:val="-10"/>
          <w:sz w:val="32"/>
        </w:rPr>
        <w:t>）</w:t>
      </w:r>
      <w:r>
        <w:rPr>
          <w:spacing w:val="-12"/>
          <w:sz w:val="32"/>
        </w:rPr>
        <w:t>与地方经济发展适应性研究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基于能力为本的专业课程设臵研究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名师、名课、名教材三者互促机制研究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提升高校思想政治理论课教学实效性研究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新媒介时代高校思想政治理论课教育教学创新研究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通识课程思政改革与建设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各类课程同思政课建设的协同效应研究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专业课程思政改革与建设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高校校际学分认定及转换机制研究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学分制改革与创新研究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pacing w:val="-23"/>
          <w:sz w:val="32"/>
        </w:rPr>
        <w:t>“新国标”背景下的高校专业设臵、建设与退出机制研究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OBE</w:t>
      </w:r>
      <w:r>
        <w:rPr>
          <w:spacing w:val="-10"/>
          <w:sz w:val="32"/>
        </w:rPr>
        <w:t xml:space="preserve"> 导向的课程建设研究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专业需求预测预警机制建设及其结果运用研究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适应复合型人才培养的专业群建设研究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适应复合型人才培养的学科交叉课程群建设研究</w:t>
      </w:r>
    </w:p>
    <w:p>
      <w:pPr>
        <w:pStyle w:val="5"/>
        <w:numPr>
          <w:ilvl w:val="0"/>
          <w:numId w:val="4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专业资源有效配臵机制研究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2"/>
        <w:spacing w:before="55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四、教学模式（方法）、手段改革研究</w:t>
      </w:r>
    </w:p>
    <w:p>
      <w:pPr>
        <w:pStyle w:val="5"/>
        <w:numPr>
          <w:ilvl w:val="0"/>
          <w:numId w:val="5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高校思想政治理论课教学模式创新与实践研究</w:t>
      </w:r>
    </w:p>
    <w:p>
      <w:pPr>
        <w:pStyle w:val="5"/>
        <w:numPr>
          <w:ilvl w:val="0"/>
          <w:numId w:val="5"/>
        </w:numPr>
        <w:tabs>
          <w:tab w:val="left" w:pos="1651"/>
        </w:tabs>
        <w:spacing w:before="168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研究型教学法的研究</w:t>
      </w:r>
    </w:p>
    <w:p>
      <w:pPr>
        <w:pStyle w:val="5"/>
        <w:numPr>
          <w:ilvl w:val="0"/>
          <w:numId w:val="5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基于问题教学法的研究</w:t>
      </w:r>
    </w:p>
    <w:p>
      <w:pPr>
        <w:pStyle w:val="5"/>
        <w:numPr>
          <w:ilvl w:val="0"/>
          <w:numId w:val="5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项目驱动式教学法研究</w:t>
      </w:r>
    </w:p>
    <w:p>
      <w:pPr>
        <w:pStyle w:val="5"/>
        <w:numPr>
          <w:ilvl w:val="0"/>
          <w:numId w:val="5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体验式教学法研究</w:t>
      </w:r>
    </w:p>
    <w:p>
      <w:pPr>
        <w:pStyle w:val="5"/>
        <w:numPr>
          <w:ilvl w:val="0"/>
          <w:numId w:val="5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案例教学法研究</w:t>
      </w:r>
    </w:p>
    <w:p>
      <w:pPr>
        <w:pStyle w:val="5"/>
        <w:numPr>
          <w:ilvl w:val="0"/>
          <w:numId w:val="5"/>
        </w:numPr>
        <w:tabs>
          <w:tab w:val="left" w:pos="1651"/>
        </w:tabs>
        <w:spacing w:before="170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参与式/浸润式教学法研究</w:t>
      </w:r>
    </w:p>
    <w:p>
      <w:pPr>
        <w:pStyle w:val="5"/>
        <w:numPr>
          <w:ilvl w:val="0"/>
          <w:numId w:val="5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行动导向教学法研究</w:t>
      </w:r>
    </w:p>
    <w:p>
      <w:pPr>
        <w:pStyle w:val="5"/>
        <w:numPr>
          <w:ilvl w:val="0"/>
          <w:numId w:val="5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角色扮演教学法研究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合作学习教学法的研究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网络学习空间建设和应用的研究</w:t>
      </w:r>
    </w:p>
    <w:p>
      <w:pPr>
        <w:pStyle w:val="5"/>
        <w:numPr>
          <w:ilvl w:val="0"/>
          <w:numId w:val="5"/>
        </w:numPr>
        <w:tabs>
          <w:tab w:val="left" w:pos="1818"/>
        </w:tabs>
        <w:spacing w:before="171" w:after="0" w:line="340" w:lineRule="auto"/>
        <w:ind w:left="529" w:right="533" w:firstLine="640"/>
        <w:jc w:val="left"/>
        <w:rPr>
          <w:sz w:val="32"/>
        </w:rPr>
      </w:pPr>
      <w:r>
        <w:rPr>
          <w:w w:val="95"/>
          <w:sz w:val="32"/>
        </w:rPr>
        <w:t xml:space="preserve">人工智能、大数据、虚拟现实等现代信息技术在教育 </w:t>
      </w:r>
      <w:r>
        <w:rPr>
          <w:sz w:val="32"/>
        </w:rPr>
        <w:t>教学中的应用研究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0" w:after="0" w:line="405" w:lineRule="exact"/>
        <w:ind w:left="1811" w:right="0" w:hanging="642"/>
        <w:jc w:val="left"/>
        <w:rPr>
          <w:sz w:val="32"/>
        </w:rPr>
      </w:pPr>
      <w:r>
        <w:rPr>
          <w:sz w:val="32"/>
        </w:rPr>
        <w:t>数字化优质教学资源共建共享与协同创新研究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高校课程联盟运作体系研究</w:t>
      </w:r>
    </w:p>
    <w:p>
      <w:pPr>
        <w:pStyle w:val="5"/>
        <w:numPr>
          <w:ilvl w:val="0"/>
          <w:numId w:val="5"/>
        </w:numPr>
        <w:tabs>
          <w:tab w:val="left" w:pos="1818"/>
        </w:tabs>
        <w:spacing w:before="171" w:after="0" w:line="338" w:lineRule="auto"/>
        <w:ind w:left="529" w:right="533" w:firstLine="640"/>
        <w:jc w:val="left"/>
        <w:rPr>
          <w:sz w:val="32"/>
        </w:rPr>
      </w:pPr>
      <w:r>
        <w:rPr>
          <w:w w:val="95"/>
          <w:sz w:val="32"/>
        </w:rPr>
        <w:t xml:space="preserve">其它教学方法、学习模式、教学理论、学习理论的研 </w:t>
      </w:r>
      <w:r>
        <w:rPr>
          <w:sz w:val="32"/>
        </w:rPr>
        <w:t>究、创新与应用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3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传统教学媒介的传承与发展研究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区域性专业教育“云平台”建设与应用研究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数字化自主学习平台建设与应用研究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2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知识可视化技术的在教学中的应用研究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5"/>
        <w:numPr>
          <w:ilvl w:val="0"/>
          <w:numId w:val="5"/>
        </w:numPr>
        <w:tabs>
          <w:tab w:val="left" w:pos="1812"/>
        </w:tabs>
        <w:spacing w:before="55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慕课环境下课程教学模式研究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教学策略在课程教学中的应用研究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基于教学原理的教学实验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教育性教学方法研究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基于教学目标的多媒体课件开发及应用研究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教学中网络资源的应用研究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教学中社会资源的应用研究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翻转课堂的应用研究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教学形成性评价研究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教学过程性评价研究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科研与教学融合创新机制研究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新时代背景下的高校本科“课堂革命”研究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人工智能时代背景下的教师课堂教学精准画像研究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人工智能专业建设标准研究</w:t>
      </w:r>
    </w:p>
    <w:p>
      <w:pPr>
        <w:pStyle w:val="5"/>
        <w:numPr>
          <w:ilvl w:val="0"/>
          <w:numId w:val="5"/>
        </w:numPr>
        <w:tabs>
          <w:tab w:val="left" w:pos="1818"/>
        </w:tabs>
        <w:spacing w:before="168" w:after="0" w:line="340" w:lineRule="auto"/>
        <w:ind w:left="529" w:right="533" w:firstLine="640"/>
        <w:jc w:val="left"/>
        <w:rPr>
          <w:sz w:val="32"/>
        </w:rPr>
      </w:pPr>
      <w:r>
        <w:rPr>
          <w:w w:val="95"/>
          <w:sz w:val="32"/>
        </w:rPr>
        <w:t xml:space="preserve">“课堂革命”背景下的智能化精准教育、智慧学习、 </w:t>
      </w:r>
      <w:r>
        <w:rPr>
          <w:sz w:val="32"/>
        </w:rPr>
        <w:t>混合式教学改革研究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0" w:after="0" w:line="408" w:lineRule="exact"/>
        <w:ind w:left="1811" w:right="0" w:hanging="642"/>
        <w:jc w:val="left"/>
        <w:rPr>
          <w:sz w:val="32"/>
        </w:rPr>
      </w:pPr>
      <w:r>
        <w:rPr>
          <w:sz w:val="32"/>
        </w:rPr>
        <w:t>“线上+线下”的混合式教学模式研究</w:t>
      </w:r>
    </w:p>
    <w:p>
      <w:pPr>
        <w:pStyle w:val="5"/>
        <w:numPr>
          <w:ilvl w:val="0"/>
          <w:numId w:val="5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高职院校教学诊断与改进研究</w:t>
      </w:r>
    </w:p>
    <w:p>
      <w:pPr>
        <w:pStyle w:val="2"/>
        <w:spacing w:before="170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五、教学内容改革及教材建设研究</w:t>
      </w:r>
    </w:p>
    <w:p>
      <w:pPr>
        <w:pStyle w:val="5"/>
        <w:numPr>
          <w:ilvl w:val="0"/>
          <w:numId w:val="6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社会主义核心价值观融入高校思想政治理论课研究</w:t>
      </w:r>
    </w:p>
    <w:p>
      <w:pPr>
        <w:pStyle w:val="5"/>
        <w:numPr>
          <w:ilvl w:val="0"/>
          <w:numId w:val="6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高校思想政治理论课教材体系向教学体系转化研究</w:t>
      </w:r>
    </w:p>
    <w:p>
      <w:pPr>
        <w:pStyle w:val="5"/>
        <w:numPr>
          <w:ilvl w:val="0"/>
          <w:numId w:val="6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最新科研成果进教材、进课堂研究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5"/>
        <w:numPr>
          <w:ilvl w:val="0"/>
          <w:numId w:val="6"/>
        </w:numPr>
        <w:tabs>
          <w:tab w:val="left" w:pos="1651"/>
        </w:tabs>
        <w:spacing w:before="55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慕课环境下的教材建设研究</w:t>
      </w:r>
    </w:p>
    <w:p>
      <w:pPr>
        <w:pStyle w:val="5"/>
        <w:numPr>
          <w:ilvl w:val="0"/>
          <w:numId w:val="6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校本教材开发研究</w:t>
      </w:r>
    </w:p>
    <w:p>
      <w:pPr>
        <w:pStyle w:val="5"/>
        <w:numPr>
          <w:ilvl w:val="0"/>
          <w:numId w:val="6"/>
        </w:numPr>
        <w:tabs>
          <w:tab w:val="left" w:pos="1651"/>
        </w:tabs>
        <w:spacing w:before="168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立体化教材建设研究</w:t>
      </w:r>
    </w:p>
    <w:p>
      <w:pPr>
        <w:pStyle w:val="5"/>
        <w:numPr>
          <w:ilvl w:val="0"/>
          <w:numId w:val="6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新型活页式、工作手册式教材建设研究</w:t>
      </w:r>
    </w:p>
    <w:p>
      <w:pPr>
        <w:pStyle w:val="5"/>
        <w:numPr>
          <w:ilvl w:val="0"/>
          <w:numId w:val="6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基于“1+X”证书制度试点下的教材建设研究</w:t>
      </w:r>
    </w:p>
    <w:p>
      <w:pPr>
        <w:pStyle w:val="5"/>
        <w:numPr>
          <w:ilvl w:val="0"/>
          <w:numId w:val="6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spacing w:val="-5"/>
          <w:sz w:val="32"/>
        </w:rPr>
        <w:t>各类教材及实验、实习、实训指导书的开发与应用研究</w:t>
      </w:r>
    </w:p>
    <w:p>
      <w:pPr>
        <w:pStyle w:val="5"/>
        <w:numPr>
          <w:ilvl w:val="0"/>
          <w:numId w:val="6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教学网站建设研究</w:t>
      </w:r>
    </w:p>
    <w:p>
      <w:pPr>
        <w:pStyle w:val="5"/>
        <w:numPr>
          <w:ilvl w:val="0"/>
          <w:numId w:val="6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各类教学资源库建设研究</w:t>
      </w:r>
    </w:p>
    <w:p>
      <w:pPr>
        <w:pStyle w:val="5"/>
        <w:numPr>
          <w:ilvl w:val="0"/>
          <w:numId w:val="6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高校网络化、数字化教学平台建设研究</w:t>
      </w:r>
    </w:p>
    <w:p>
      <w:pPr>
        <w:pStyle w:val="5"/>
        <w:numPr>
          <w:ilvl w:val="0"/>
          <w:numId w:val="6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微课资源开发与应用研究</w:t>
      </w:r>
    </w:p>
    <w:p>
      <w:pPr>
        <w:pStyle w:val="5"/>
        <w:numPr>
          <w:ilvl w:val="0"/>
          <w:numId w:val="6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教学内容的碎片化与系统化研究</w:t>
      </w:r>
    </w:p>
    <w:p>
      <w:pPr>
        <w:pStyle w:val="5"/>
        <w:numPr>
          <w:ilvl w:val="0"/>
          <w:numId w:val="6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新高考招生制度改革下高校基础课程的改革研究</w:t>
      </w:r>
    </w:p>
    <w:p>
      <w:pPr>
        <w:pStyle w:val="5"/>
        <w:numPr>
          <w:ilvl w:val="0"/>
          <w:numId w:val="6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中国优秀传统文化进教材、进课堂研究</w:t>
      </w:r>
    </w:p>
    <w:p>
      <w:pPr>
        <w:pStyle w:val="5"/>
        <w:numPr>
          <w:ilvl w:val="0"/>
          <w:numId w:val="6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工匠精神融入高职院校课程研究</w:t>
      </w:r>
    </w:p>
    <w:p>
      <w:pPr>
        <w:pStyle w:val="2"/>
        <w:spacing w:before="168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六、教学团队及师资队伍建设研究</w:t>
      </w:r>
    </w:p>
    <w:p>
      <w:pPr>
        <w:pStyle w:val="5"/>
        <w:numPr>
          <w:ilvl w:val="0"/>
          <w:numId w:val="7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高校思想政治理论课教师队伍建设研究</w:t>
      </w:r>
    </w:p>
    <w:p>
      <w:pPr>
        <w:pStyle w:val="5"/>
        <w:numPr>
          <w:ilvl w:val="0"/>
          <w:numId w:val="7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高校思想政治理论教学工作协整体性协同性研究</w:t>
      </w:r>
    </w:p>
    <w:p>
      <w:pPr>
        <w:pStyle w:val="5"/>
        <w:numPr>
          <w:ilvl w:val="0"/>
          <w:numId w:val="7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高职院校高水平校外兼职教师建设机制研究</w:t>
      </w:r>
    </w:p>
    <w:p>
      <w:pPr>
        <w:pStyle w:val="5"/>
        <w:numPr>
          <w:ilvl w:val="0"/>
          <w:numId w:val="7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教学团队与高水平教师队伍建设研究</w:t>
      </w:r>
    </w:p>
    <w:p>
      <w:pPr>
        <w:pStyle w:val="5"/>
        <w:numPr>
          <w:ilvl w:val="0"/>
          <w:numId w:val="7"/>
        </w:numPr>
        <w:tabs>
          <w:tab w:val="left" w:pos="1651"/>
        </w:tabs>
        <w:spacing w:before="170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高职院校高水平、结构化教师教学创新团队建设研究</w:t>
      </w:r>
    </w:p>
    <w:p>
      <w:pPr>
        <w:pStyle w:val="5"/>
        <w:numPr>
          <w:ilvl w:val="0"/>
          <w:numId w:val="7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慕课教学环境中教师的角色转变研究</w:t>
      </w:r>
    </w:p>
    <w:p>
      <w:pPr>
        <w:pStyle w:val="5"/>
        <w:numPr>
          <w:ilvl w:val="0"/>
          <w:numId w:val="7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协同创新背景下课程教学团队建设研究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5"/>
        <w:numPr>
          <w:ilvl w:val="0"/>
          <w:numId w:val="7"/>
        </w:numPr>
        <w:tabs>
          <w:tab w:val="left" w:pos="1651"/>
        </w:tabs>
        <w:spacing w:before="55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网络学习空间环境下教师的角色转变研究</w:t>
      </w:r>
    </w:p>
    <w:p>
      <w:pPr>
        <w:pStyle w:val="5"/>
        <w:numPr>
          <w:ilvl w:val="0"/>
          <w:numId w:val="7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应用技术型本科高校教师队伍建设研究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高职院校“双师型”教师队伍建设研究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“1+X”证书制度下的教师队伍建设研究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高校教师专业发展研究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校本培训与师资队伍建设研究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名师培养工作研究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教师工作室建设研究（含专职教师、兼职教师）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“双师型”教师队伍建设研究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本科生导师制研究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教师教学竞赛研究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高校师德师风建设研究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专业化师资管理干部队伍建设研究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教师发展及服务支持体系研究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校外兼职教师的选聘与管理研究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青年教师的培养、使用与提高研究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基层教师能力提升研究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“国际化”教师队伍建设研究</w:t>
      </w:r>
    </w:p>
    <w:p>
      <w:pPr>
        <w:pStyle w:val="5"/>
        <w:numPr>
          <w:ilvl w:val="0"/>
          <w:numId w:val="7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实现内涵式发展背景下高校基层教学组织建设研究</w:t>
      </w:r>
    </w:p>
    <w:p>
      <w:pPr>
        <w:pStyle w:val="2"/>
        <w:spacing w:before="170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七、教育对象与教学策略研究</w:t>
      </w:r>
    </w:p>
    <w:p>
      <w:pPr>
        <w:pStyle w:val="5"/>
        <w:numPr>
          <w:ilvl w:val="0"/>
          <w:numId w:val="8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大学生对社会主义核心价值观的认同研究</w:t>
      </w:r>
    </w:p>
    <w:p>
      <w:pPr>
        <w:pStyle w:val="5"/>
        <w:numPr>
          <w:ilvl w:val="0"/>
          <w:numId w:val="8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大学生的政治信仰及其引导研究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5"/>
        <w:numPr>
          <w:ilvl w:val="0"/>
          <w:numId w:val="8"/>
        </w:numPr>
        <w:tabs>
          <w:tab w:val="left" w:pos="1651"/>
        </w:tabs>
        <w:spacing w:before="55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大学生转型关键期的心理辅导与行为指导研究</w:t>
      </w:r>
    </w:p>
    <w:p>
      <w:pPr>
        <w:pStyle w:val="5"/>
        <w:numPr>
          <w:ilvl w:val="0"/>
          <w:numId w:val="8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大学生信息素养培养研究</w:t>
      </w:r>
    </w:p>
    <w:p>
      <w:pPr>
        <w:pStyle w:val="5"/>
        <w:numPr>
          <w:ilvl w:val="0"/>
          <w:numId w:val="8"/>
        </w:numPr>
        <w:tabs>
          <w:tab w:val="left" w:pos="1651"/>
        </w:tabs>
        <w:spacing w:before="168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大学生学习动机矫正研究</w:t>
      </w:r>
    </w:p>
    <w:p>
      <w:pPr>
        <w:pStyle w:val="5"/>
        <w:numPr>
          <w:ilvl w:val="0"/>
          <w:numId w:val="8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大学生心理素质提升探究</w:t>
      </w:r>
    </w:p>
    <w:p>
      <w:pPr>
        <w:pStyle w:val="5"/>
        <w:numPr>
          <w:ilvl w:val="0"/>
          <w:numId w:val="8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大学生学习需求开发研究</w:t>
      </w:r>
    </w:p>
    <w:p>
      <w:pPr>
        <w:pStyle w:val="5"/>
        <w:numPr>
          <w:ilvl w:val="0"/>
          <w:numId w:val="8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spacing w:val="-23"/>
          <w:sz w:val="32"/>
        </w:rPr>
        <w:t>以学为中心的教学设计研究</w:t>
      </w:r>
      <w:r>
        <w:rPr>
          <w:spacing w:val="-17"/>
          <w:sz w:val="32"/>
        </w:rPr>
        <w:t>（</w:t>
      </w:r>
      <w:r>
        <w:rPr>
          <w:spacing w:val="-20"/>
          <w:sz w:val="32"/>
        </w:rPr>
        <w:t>面向学习者的教学设计研究</w:t>
      </w:r>
      <w:r>
        <w:rPr>
          <w:sz w:val="32"/>
        </w:rPr>
        <w:t>）</w:t>
      </w:r>
    </w:p>
    <w:p>
      <w:pPr>
        <w:pStyle w:val="5"/>
        <w:numPr>
          <w:ilvl w:val="0"/>
          <w:numId w:val="8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“以学生为中心”的教学模式研究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和谐师生关系的构建研究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大学生学习能力提升研究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大学生就业质量评估研究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德育教育评价机制研究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教学策略在教学中的运用研究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大学生职业能力提升研究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大学生学习效率提高策略研究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“三全育人”改革与机制研究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大学生健全人格培养研究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大学生人文素质培养研究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大学生科学素养培养研究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大学生生态文明素养培育研究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各专业大学生职业素养培育研究</w:t>
      </w:r>
    </w:p>
    <w:p>
      <w:pPr>
        <w:pStyle w:val="5"/>
        <w:numPr>
          <w:ilvl w:val="0"/>
          <w:numId w:val="8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接受全日制高职教育的社会人员学习能力提升研究</w:t>
      </w:r>
    </w:p>
    <w:p>
      <w:pPr>
        <w:pStyle w:val="2"/>
        <w:spacing w:before="171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八、实践教学条件及方法改革研究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1"/>
        <w:rPr>
          <w:rFonts w:ascii="黑体"/>
          <w:sz w:val="25"/>
        </w:rPr>
      </w:pPr>
    </w:p>
    <w:p>
      <w:pPr>
        <w:pStyle w:val="5"/>
        <w:numPr>
          <w:ilvl w:val="0"/>
          <w:numId w:val="9"/>
        </w:numPr>
        <w:tabs>
          <w:tab w:val="left" w:pos="1651"/>
        </w:tabs>
        <w:spacing w:before="55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高校思想政治理论课实践教学改革研究</w:t>
      </w:r>
    </w:p>
    <w:p>
      <w:pPr>
        <w:pStyle w:val="5"/>
        <w:numPr>
          <w:ilvl w:val="0"/>
          <w:numId w:val="9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高校思想政治理论课实践教学资源开发与利用研究</w:t>
      </w:r>
    </w:p>
    <w:p>
      <w:pPr>
        <w:pStyle w:val="5"/>
        <w:numPr>
          <w:ilvl w:val="0"/>
          <w:numId w:val="9"/>
        </w:numPr>
        <w:tabs>
          <w:tab w:val="left" w:pos="1651"/>
        </w:tabs>
        <w:spacing w:before="168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各专业实践教学体系构建研究</w:t>
      </w:r>
    </w:p>
    <w:p>
      <w:pPr>
        <w:pStyle w:val="5"/>
        <w:numPr>
          <w:ilvl w:val="0"/>
          <w:numId w:val="9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实验教学内容整合与创新研究</w:t>
      </w:r>
    </w:p>
    <w:p>
      <w:pPr>
        <w:pStyle w:val="5"/>
        <w:numPr>
          <w:ilvl w:val="0"/>
          <w:numId w:val="9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实验、实习、实训方法研究</w:t>
      </w:r>
    </w:p>
    <w:p>
      <w:pPr>
        <w:pStyle w:val="5"/>
        <w:numPr>
          <w:ilvl w:val="0"/>
          <w:numId w:val="9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高校实践教学模式及运行机制创新研究</w:t>
      </w:r>
    </w:p>
    <w:p>
      <w:pPr>
        <w:pStyle w:val="5"/>
        <w:numPr>
          <w:ilvl w:val="0"/>
          <w:numId w:val="9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高水平专业化产教融合公共实训基地建设研究</w:t>
      </w:r>
    </w:p>
    <w:p>
      <w:pPr>
        <w:pStyle w:val="5"/>
        <w:numPr>
          <w:ilvl w:val="0"/>
          <w:numId w:val="9"/>
        </w:numPr>
        <w:tabs>
          <w:tab w:val="left" w:pos="1651"/>
        </w:tabs>
        <w:spacing w:before="170" w:after="0" w:line="338" w:lineRule="auto"/>
        <w:ind w:left="529" w:right="525" w:firstLine="640"/>
        <w:jc w:val="left"/>
        <w:rPr>
          <w:sz w:val="32"/>
        </w:rPr>
      </w:pPr>
      <w:r>
        <w:rPr>
          <w:spacing w:val="-5"/>
          <w:sz w:val="32"/>
        </w:rPr>
        <w:t>生产性实训基地、技术研发中心、产业人才培养培训</w:t>
      </w:r>
      <w:r>
        <w:rPr>
          <w:spacing w:val="-4"/>
          <w:sz w:val="32"/>
        </w:rPr>
        <w:t>基地、“双师型”教师培养培训基地、技能大师工作室建设研究</w:t>
      </w:r>
    </w:p>
    <w:p>
      <w:pPr>
        <w:pStyle w:val="5"/>
        <w:numPr>
          <w:ilvl w:val="0"/>
          <w:numId w:val="9"/>
        </w:numPr>
        <w:tabs>
          <w:tab w:val="left" w:pos="1651"/>
        </w:tabs>
        <w:spacing w:before="3" w:after="0" w:line="240" w:lineRule="auto"/>
        <w:ind w:left="1651" w:right="0" w:hanging="481"/>
        <w:jc w:val="left"/>
        <w:rPr>
          <w:sz w:val="32"/>
        </w:rPr>
      </w:pPr>
      <w:r>
        <w:rPr>
          <w:w w:val="95"/>
          <w:sz w:val="32"/>
        </w:rPr>
        <w:t>提高实验室利用效率研究</w:t>
      </w:r>
    </w:p>
    <w:p>
      <w:pPr>
        <w:pStyle w:val="5"/>
        <w:numPr>
          <w:ilvl w:val="0"/>
          <w:numId w:val="9"/>
        </w:numPr>
        <w:tabs>
          <w:tab w:val="left" w:pos="1812"/>
        </w:tabs>
        <w:spacing w:before="172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课程实验教学改革研究</w:t>
      </w:r>
    </w:p>
    <w:p>
      <w:pPr>
        <w:pStyle w:val="5"/>
        <w:numPr>
          <w:ilvl w:val="0"/>
          <w:numId w:val="9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校外实践教学基地建设研究</w:t>
      </w:r>
    </w:p>
    <w:p>
      <w:pPr>
        <w:pStyle w:val="5"/>
        <w:numPr>
          <w:ilvl w:val="0"/>
          <w:numId w:val="9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校企合作培养学生实践能力研究</w:t>
      </w:r>
    </w:p>
    <w:p>
      <w:pPr>
        <w:pStyle w:val="5"/>
        <w:numPr>
          <w:ilvl w:val="0"/>
          <w:numId w:val="9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课程实践教学方法研究</w:t>
      </w:r>
    </w:p>
    <w:p>
      <w:pPr>
        <w:pStyle w:val="5"/>
        <w:numPr>
          <w:ilvl w:val="0"/>
          <w:numId w:val="9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大学生创业园区建设研究</w:t>
      </w:r>
    </w:p>
    <w:p>
      <w:pPr>
        <w:pStyle w:val="5"/>
        <w:numPr>
          <w:ilvl w:val="0"/>
          <w:numId w:val="9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顶岗实习管理与服务模式研究</w:t>
      </w:r>
    </w:p>
    <w:p>
      <w:pPr>
        <w:pStyle w:val="5"/>
        <w:numPr>
          <w:ilvl w:val="0"/>
          <w:numId w:val="9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学生实习管理与信息化建设研究</w:t>
      </w:r>
    </w:p>
    <w:p>
      <w:pPr>
        <w:pStyle w:val="5"/>
        <w:numPr>
          <w:ilvl w:val="0"/>
          <w:numId w:val="9"/>
        </w:numPr>
        <w:tabs>
          <w:tab w:val="left" w:pos="1814"/>
        </w:tabs>
        <w:spacing w:before="169" w:after="0" w:line="240" w:lineRule="auto"/>
        <w:ind w:left="1813" w:right="0" w:hanging="644"/>
        <w:jc w:val="left"/>
        <w:rPr>
          <w:sz w:val="32"/>
        </w:rPr>
      </w:pPr>
      <w:r>
        <w:rPr>
          <w:spacing w:val="-12"/>
          <w:sz w:val="32"/>
        </w:rPr>
        <w:t>大学生科技创新与职业技能竞赛活动组织管理模式研究</w:t>
      </w:r>
    </w:p>
    <w:p>
      <w:pPr>
        <w:pStyle w:val="5"/>
        <w:numPr>
          <w:ilvl w:val="0"/>
          <w:numId w:val="9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远程虚拟实验室建设研究</w:t>
      </w:r>
    </w:p>
    <w:p>
      <w:pPr>
        <w:pStyle w:val="5"/>
        <w:numPr>
          <w:ilvl w:val="0"/>
          <w:numId w:val="9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虚拟仿真实验平台建设研究</w:t>
      </w:r>
    </w:p>
    <w:p>
      <w:pPr>
        <w:pStyle w:val="5"/>
        <w:numPr>
          <w:ilvl w:val="0"/>
          <w:numId w:val="9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实验设备远程共享机制研究</w:t>
      </w:r>
    </w:p>
    <w:p>
      <w:pPr>
        <w:pStyle w:val="5"/>
        <w:numPr>
          <w:ilvl w:val="0"/>
          <w:numId w:val="9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政校合作开展实践基地建设研究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5"/>
        <w:numPr>
          <w:ilvl w:val="0"/>
          <w:numId w:val="9"/>
        </w:numPr>
        <w:tabs>
          <w:tab w:val="left" w:pos="1812"/>
        </w:tabs>
        <w:spacing w:before="55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实践+就业模式研究</w:t>
      </w:r>
    </w:p>
    <w:p>
      <w:pPr>
        <w:pStyle w:val="2"/>
        <w:spacing w:before="171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九、教学管理、教学质量标准制定及保障研究</w:t>
      </w:r>
    </w:p>
    <w:p>
      <w:pPr>
        <w:pStyle w:val="5"/>
        <w:numPr>
          <w:ilvl w:val="0"/>
          <w:numId w:val="10"/>
        </w:numPr>
        <w:tabs>
          <w:tab w:val="left" w:pos="1651"/>
        </w:tabs>
        <w:spacing w:before="168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高校思想政治理论课教学评价体系的研究</w:t>
      </w:r>
    </w:p>
    <w:p>
      <w:pPr>
        <w:pStyle w:val="5"/>
        <w:numPr>
          <w:ilvl w:val="0"/>
          <w:numId w:val="10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教学管理数字化、信息化建设研究</w:t>
      </w:r>
    </w:p>
    <w:p>
      <w:pPr>
        <w:pStyle w:val="5"/>
        <w:numPr>
          <w:ilvl w:val="0"/>
          <w:numId w:val="10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pacing w:val="-15"/>
          <w:sz w:val="32"/>
        </w:rPr>
        <w:t>应用技术型本科高校教学质量标准制定的原则、方法研究</w:t>
      </w:r>
    </w:p>
    <w:p>
      <w:pPr>
        <w:pStyle w:val="5"/>
        <w:numPr>
          <w:ilvl w:val="0"/>
          <w:numId w:val="10"/>
        </w:numPr>
        <w:tabs>
          <w:tab w:val="left" w:pos="1620"/>
        </w:tabs>
        <w:spacing w:before="169" w:after="0" w:line="240" w:lineRule="auto"/>
        <w:ind w:left="1619" w:right="0" w:hanging="474"/>
        <w:jc w:val="left"/>
        <w:rPr>
          <w:sz w:val="32"/>
        </w:rPr>
      </w:pPr>
      <w:r>
        <w:rPr>
          <w:spacing w:val="-13"/>
          <w:sz w:val="32"/>
        </w:rPr>
        <w:t>职业本科高校教学质量标准制定的原则、方法研究</w:t>
      </w:r>
    </w:p>
    <w:p>
      <w:pPr>
        <w:pStyle w:val="5"/>
        <w:numPr>
          <w:ilvl w:val="0"/>
          <w:numId w:val="10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教学运行机制研究</w:t>
      </w:r>
    </w:p>
    <w:p>
      <w:pPr>
        <w:pStyle w:val="5"/>
        <w:numPr>
          <w:ilvl w:val="0"/>
          <w:numId w:val="10"/>
        </w:numPr>
        <w:tabs>
          <w:tab w:val="left" w:pos="1651"/>
        </w:tabs>
        <w:spacing w:before="170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教学质量管理机制研究</w:t>
      </w:r>
    </w:p>
    <w:p>
      <w:pPr>
        <w:pStyle w:val="5"/>
        <w:numPr>
          <w:ilvl w:val="0"/>
          <w:numId w:val="10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高校教学考核制度改革与创新研究</w:t>
      </w:r>
    </w:p>
    <w:p>
      <w:pPr>
        <w:pStyle w:val="5"/>
        <w:numPr>
          <w:ilvl w:val="0"/>
          <w:numId w:val="10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课程质量评估方法研究</w:t>
      </w:r>
    </w:p>
    <w:p>
      <w:pPr>
        <w:pStyle w:val="5"/>
        <w:numPr>
          <w:ilvl w:val="0"/>
          <w:numId w:val="10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本科高校合格评估、审核评估工作研究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高校常态监测状态数据的采集与利用研究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教学质量保障体系研究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基层教学组织建设研究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教学资源校际共享研究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实验室管理改革研究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教改成果与教学成果推广应用研究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教师评价科学化问题研究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高校教学激励与评价保障机制研究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课程联盟运行模式研究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基于大数据的教学评估和教学管理研究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专业人才培养标准及保障研究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5"/>
        <w:numPr>
          <w:ilvl w:val="0"/>
          <w:numId w:val="10"/>
        </w:numPr>
        <w:tabs>
          <w:tab w:val="left" w:pos="1812"/>
        </w:tabs>
        <w:spacing w:before="55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课程课堂教学质量标准及保障研究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w w:val="95"/>
          <w:sz w:val="32"/>
        </w:rPr>
        <w:t>课程实践教学质量标准及保障研究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专业毕业论文（设计）质量标准及保障研究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多媒体教学课件的质量标准研究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教学诊断与改进制度研究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专业建设质量保障体系研究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pacing w:val="-25"/>
          <w:sz w:val="32"/>
        </w:rPr>
        <w:t>高校专业负责人、课程负责人、教研任主任管理办法研究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一流本科专业质量标准与评价体系研究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高水平高职院校专业质量标准与评价体系研究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教学管理队伍建设研究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督导队伍建设及其质量监督优化研究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校园质量文化建设研究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教师教学事故处理及其法律法规建设研究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课程课堂教学中的形成性、过程性评价机制研究</w:t>
      </w:r>
    </w:p>
    <w:p>
      <w:pPr>
        <w:pStyle w:val="5"/>
        <w:numPr>
          <w:ilvl w:val="0"/>
          <w:numId w:val="10"/>
        </w:numPr>
        <w:tabs>
          <w:tab w:val="left" w:pos="1812"/>
        </w:tabs>
        <w:spacing w:before="168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大学教学质量文化建设研究</w:t>
      </w:r>
    </w:p>
    <w:p>
      <w:pPr>
        <w:pStyle w:val="2"/>
        <w:spacing w:before="171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十、现代职业教育体系建设研究</w:t>
      </w:r>
    </w:p>
    <w:p>
      <w:pPr>
        <w:pStyle w:val="5"/>
        <w:numPr>
          <w:ilvl w:val="0"/>
          <w:numId w:val="11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职业教育与经济社会协调发展机制研究</w:t>
      </w:r>
    </w:p>
    <w:p>
      <w:pPr>
        <w:pStyle w:val="5"/>
        <w:numPr>
          <w:ilvl w:val="0"/>
          <w:numId w:val="11"/>
        </w:numPr>
        <w:tabs>
          <w:tab w:val="left" w:pos="1651"/>
        </w:tabs>
        <w:spacing w:before="169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现代职业教育体系建设推进路径研究</w:t>
      </w:r>
    </w:p>
    <w:p>
      <w:pPr>
        <w:pStyle w:val="5"/>
        <w:numPr>
          <w:ilvl w:val="0"/>
          <w:numId w:val="11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现代职业教育体系的基本架构及评价指标体系研究</w:t>
      </w:r>
    </w:p>
    <w:p>
      <w:pPr>
        <w:pStyle w:val="5"/>
        <w:numPr>
          <w:ilvl w:val="0"/>
          <w:numId w:val="11"/>
        </w:numPr>
        <w:tabs>
          <w:tab w:val="left" w:pos="1658"/>
        </w:tabs>
        <w:spacing w:before="170" w:after="0" w:line="338" w:lineRule="auto"/>
        <w:ind w:left="529" w:right="517" w:firstLine="640"/>
        <w:jc w:val="left"/>
        <w:rPr>
          <w:sz w:val="32"/>
        </w:rPr>
      </w:pPr>
      <w:r>
        <w:rPr>
          <w:spacing w:val="2"/>
          <w:sz w:val="32"/>
        </w:rPr>
        <w:t>中等职业学校与应用型本科、职业本科高校“3+4</w:t>
      </w:r>
      <w:r>
        <w:rPr>
          <w:spacing w:val="3"/>
          <w:sz w:val="32"/>
        </w:rPr>
        <w:t>”分</w:t>
      </w:r>
      <w:r>
        <w:rPr>
          <w:sz w:val="32"/>
        </w:rPr>
        <w:t>段培养模式研究</w:t>
      </w:r>
    </w:p>
    <w:p>
      <w:pPr>
        <w:pStyle w:val="5"/>
        <w:numPr>
          <w:ilvl w:val="0"/>
          <w:numId w:val="11"/>
        </w:numPr>
        <w:tabs>
          <w:tab w:val="left" w:pos="1658"/>
        </w:tabs>
        <w:spacing w:before="4" w:after="0" w:line="240" w:lineRule="auto"/>
        <w:ind w:left="1657" w:right="0" w:hanging="488"/>
        <w:jc w:val="left"/>
        <w:rPr>
          <w:sz w:val="32"/>
        </w:rPr>
      </w:pPr>
      <w:r>
        <w:rPr>
          <w:spacing w:val="2"/>
          <w:sz w:val="32"/>
        </w:rPr>
        <w:t>高等职业院校与应用型本科、职业本科高校“3+2</w:t>
      </w:r>
      <w:r>
        <w:rPr>
          <w:spacing w:val="3"/>
          <w:sz w:val="32"/>
        </w:rPr>
        <w:t>”分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2"/>
        <w:spacing w:before="55"/>
        <w:ind w:left="529"/>
      </w:pPr>
      <w:r>
        <w:t>段培养模式研究</w:t>
      </w:r>
    </w:p>
    <w:p>
      <w:pPr>
        <w:pStyle w:val="5"/>
        <w:numPr>
          <w:ilvl w:val="0"/>
          <w:numId w:val="11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中、高职教育衔接人才培养模式创新研究</w:t>
      </w:r>
    </w:p>
    <w:p>
      <w:pPr>
        <w:pStyle w:val="5"/>
        <w:numPr>
          <w:ilvl w:val="0"/>
          <w:numId w:val="11"/>
        </w:numPr>
        <w:tabs>
          <w:tab w:val="left" w:pos="1651"/>
        </w:tabs>
        <w:spacing w:before="168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中、高职教育衔接中的接口问题及其疏通研究</w:t>
      </w:r>
    </w:p>
    <w:p>
      <w:pPr>
        <w:pStyle w:val="5"/>
        <w:numPr>
          <w:ilvl w:val="0"/>
          <w:numId w:val="11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中高职院校联合培养专科层次学生的探索与研究</w:t>
      </w:r>
    </w:p>
    <w:p>
      <w:pPr>
        <w:pStyle w:val="5"/>
        <w:numPr>
          <w:ilvl w:val="0"/>
          <w:numId w:val="11"/>
        </w:numPr>
        <w:tabs>
          <w:tab w:val="left" w:pos="1651"/>
        </w:tabs>
        <w:spacing w:before="171" w:after="0" w:line="240" w:lineRule="auto"/>
        <w:ind w:left="1651" w:right="0" w:hanging="481"/>
        <w:jc w:val="left"/>
        <w:rPr>
          <w:sz w:val="32"/>
        </w:rPr>
      </w:pPr>
      <w:r>
        <w:rPr>
          <w:sz w:val="32"/>
        </w:rPr>
        <w:t>职业教育集团化问题研究</w:t>
      </w:r>
    </w:p>
    <w:p>
      <w:pPr>
        <w:pStyle w:val="5"/>
        <w:numPr>
          <w:ilvl w:val="0"/>
          <w:numId w:val="11"/>
        </w:numPr>
        <w:tabs>
          <w:tab w:val="left" w:pos="1812"/>
        </w:tabs>
        <w:spacing w:before="169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校企合作联盟的基本属性与运行机制研究</w:t>
      </w:r>
    </w:p>
    <w:p>
      <w:pPr>
        <w:pStyle w:val="5"/>
        <w:numPr>
          <w:ilvl w:val="0"/>
          <w:numId w:val="11"/>
        </w:numPr>
        <w:tabs>
          <w:tab w:val="left" w:pos="1812"/>
        </w:tabs>
        <w:spacing w:before="171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职业教育校企合作长效机制研究</w:t>
      </w:r>
    </w:p>
    <w:p>
      <w:pPr>
        <w:pStyle w:val="5"/>
        <w:numPr>
          <w:ilvl w:val="0"/>
          <w:numId w:val="11"/>
        </w:numPr>
        <w:tabs>
          <w:tab w:val="left" w:pos="1812"/>
        </w:tabs>
        <w:spacing w:before="170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职业院校混合所有制办学探索与研究</w:t>
      </w:r>
    </w:p>
    <w:p>
      <w:pPr>
        <w:pStyle w:val="5"/>
        <w:numPr>
          <w:ilvl w:val="0"/>
          <w:numId w:val="11"/>
        </w:numPr>
        <w:tabs>
          <w:tab w:val="left" w:pos="1812"/>
        </w:tabs>
        <w:spacing w:before="186" w:after="0" w:line="240" w:lineRule="auto"/>
        <w:ind w:left="1811" w:right="0" w:hanging="642"/>
        <w:jc w:val="left"/>
        <w:rPr>
          <w:sz w:val="32"/>
        </w:rPr>
      </w:pPr>
      <w:r>
        <w:rPr>
          <w:sz w:val="32"/>
        </w:rPr>
        <w:t>社会力量参与职业院校专业建设探索与研究</w:t>
      </w:r>
    </w:p>
    <w:p>
      <w:pPr>
        <w:pStyle w:val="2"/>
        <w:spacing w:before="173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十一、新文科研究与改革实践</w:t>
      </w:r>
    </w:p>
    <w:p>
      <w:pPr>
        <w:pStyle w:val="5"/>
        <w:numPr>
          <w:ilvl w:val="0"/>
          <w:numId w:val="12"/>
        </w:numPr>
        <w:tabs>
          <w:tab w:val="left" w:pos="1492"/>
        </w:tabs>
        <w:spacing w:before="171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新文科建设政策与支撑体系研究（委托）</w:t>
      </w:r>
    </w:p>
    <w:p>
      <w:pPr>
        <w:pStyle w:val="5"/>
        <w:numPr>
          <w:ilvl w:val="0"/>
          <w:numId w:val="12"/>
        </w:numPr>
        <w:tabs>
          <w:tab w:val="left" w:pos="1492"/>
        </w:tabs>
        <w:spacing w:before="171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新文科重点领域分类推进研究与实践（委托）</w:t>
      </w:r>
    </w:p>
    <w:p>
      <w:pPr>
        <w:pStyle w:val="5"/>
        <w:numPr>
          <w:ilvl w:val="0"/>
          <w:numId w:val="12"/>
        </w:numPr>
        <w:tabs>
          <w:tab w:val="left" w:pos="1492"/>
        </w:tabs>
        <w:spacing w:before="168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新时代文科专业结构优化研究与实践</w:t>
      </w:r>
    </w:p>
    <w:p>
      <w:pPr>
        <w:pStyle w:val="5"/>
        <w:numPr>
          <w:ilvl w:val="0"/>
          <w:numId w:val="12"/>
        </w:numPr>
        <w:tabs>
          <w:tab w:val="left" w:pos="1492"/>
        </w:tabs>
        <w:spacing w:before="171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新文科背景下专业转型发展研究</w:t>
      </w:r>
    </w:p>
    <w:p>
      <w:pPr>
        <w:pStyle w:val="5"/>
        <w:numPr>
          <w:ilvl w:val="0"/>
          <w:numId w:val="12"/>
        </w:numPr>
        <w:tabs>
          <w:tab w:val="left" w:pos="1492"/>
        </w:tabs>
        <w:spacing w:before="171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新文科课程体系及教材体系建设研究</w:t>
      </w:r>
    </w:p>
    <w:p>
      <w:pPr>
        <w:pStyle w:val="5"/>
        <w:numPr>
          <w:ilvl w:val="0"/>
          <w:numId w:val="12"/>
        </w:numPr>
        <w:tabs>
          <w:tab w:val="left" w:pos="1492"/>
        </w:tabs>
        <w:spacing w:before="168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基础学科拔尖创新人才培养创新与实践</w:t>
      </w:r>
    </w:p>
    <w:p>
      <w:pPr>
        <w:pStyle w:val="5"/>
        <w:numPr>
          <w:ilvl w:val="0"/>
          <w:numId w:val="12"/>
        </w:numPr>
        <w:tabs>
          <w:tab w:val="left" w:pos="1492"/>
        </w:tabs>
        <w:spacing w:before="172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政产学研协同育人机制创新与实践</w:t>
      </w:r>
    </w:p>
    <w:p>
      <w:pPr>
        <w:pStyle w:val="5"/>
        <w:numPr>
          <w:ilvl w:val="0"/>
          <w:numId w:val="12"/>
        </w:numPr>
        <w:tabs>
          <w:tab w:val="left" w:pos="1492"/>
        </w:tabs>
        <w:spacing w:before="170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新文科复合型/国际化人才培养模式和机制研究</w:t>
      </w:r>
    </w:p>
    <w:p>
      <w:pPr>
        <w:pStyle w:val="5"/>
        <w:numPr>
          <w:ilvl w:val="0"/>
          <w:numId w:val="12"/>
        </w:numPr>
        <w:tabs>
          <w:tab w:val="left" w:pos="1492"/>
        </w:tabs>
        <w:spacing w:before="169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新文科人才创意创新创业能力培养探索与实践</w:t>
      </w:r>
    </w:p>
    <w:p>
      <w:pPr>
        <w:pStyle w:val="5"/>
        <w:numPr>
          <w:ilvl w:val="0"/>
          <w:numId w:val="12"/>
        </w:numPr>
        <w:tabs>
          <w:tab w:val="left" w:pos="1653"/>
        </w:tabs>
        <w:spacing w:before="171" w:after="0" w:line="240" w:lineRule="auto"/>
        <w:ind w:left="1652" w:right="0" w:hanging="483"/>
        <w:jc w:val="left"/>
        <w:rPr>
          <w:sz w:val="32"/>
        </w:rPr>
      </w:pPr>
      <w:r>
        <w:rPr>
          <w:sz w:val="32"/>
        </w:rPr>
        <w:t>新文科教师专业发展、师资能力标准体系探索与构建</w:t>
      </w:r>
    </w:p>
    <w:p>
      <w:pPr>
        <w:pStyle w:val="5"/>
        <w:numPr>
          <w:ilvl w:val="0"/>
          <w:numId w:val="12"/>
        </w:numPr>
        <w:tabs>
          <w:tab w:val="left" w:pos="1653"/>
        </w:tabs>
        <w:spacing w:before="170" w:after="0" w:line="240" w:lineRule="auto"/>
        <w:ind w:left="1652" w:right="0" w:hanging="483"/>
        <w:jc w:val="left"/>
        <w:rPr>
          <w:sz w:val="32"/>
        </w:rPr>
      </w:pPr>
      <w:r>
        <w:rPr>
          <w:sz w:val="32"/>
        </w:rPr>
        <w:t>新文科建设绩效评价研究</w:t>
      </w:r>
    </w:p>
    <w:p>
      <w:pPr>
        <w:pStyle w:val="5"/>
        <w:numPr>
          <w:ilvl w:val="0"/>
          <w:numId w:val="12"/>
        </w:numPr>
        <w:tabs>
          <w:tab w:val="left" w:pos="1653"/>
        </w:tabs>
        <w:spacing w:before="169" w:after="0" w:line="240" w:lineRule="auto"/>
        <w:ind w:left="1652" w:right="0" w:hanging="483"/>
        <w:jc w:val="left"/>
        <w:rPr>
          <w:sz w:val="32"/>
        </w:rPr>
      </w:pPr>
      <w:r>
        <w:rPr>
          <w:sz w:val="32"/>
        </w:rPr>
        <w:t>新文科信息技术与教育教学深度融合实践研究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2"/>
        <w:spacing w:before="55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十二、新农科研究与改革实践</w:t>
      </w:r>
    </w:p>
    <w:p>
      <w:pPr>
        <w:pStyle w:val="5"/>
        <w:numPr>
          <w:ilvl w:val="0"/>
          <w:numId w:val="13"/>
        </w:numPr>
        <w:tabs>
          <w:tab w:val="left" w:pos="1492"/>
        </w:tabs>
        <w:spacing w:before="171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新农科多样化人才培养模式创新实践</w:t>
      </w:r>
    </w:p>
    <w:p>
      <w:pPr>
        <w:pStyle w:val="5"/>
        <w:numPr>
          <w:ilvl w:val="0"/>
          <w:numId w:val="13"/>
        </w:numPr>
        <w:tabs>
          <w:tab w:val="left" w:pos="1492"/>
        </w:tabs>
        <w:spacing w:before="168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现代农业产业学院建设探索与实践</w:t>
      </w:r>
    </w:p>
    <w:p>
      <w:pPr>
        <w:pStyle w:val="5"/>
        <w:numPr>
          <w:ilvl w:val="0"/>
          <w:numId w:val="13"/>
        </w:numPr>
        <w:tabs>
          <w:tab w:val="left" w:pos="1492"/>
        </w:tabs>
        <w:spacing w:before="171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农林人才思政教育与“大国三农”教育实践</w:t>
      </w:r>
    </w:p>
    <w:p>
      <w:pPr>
        <w:pStyle w:val="5"/>
        <w:numPr>
          <w:ilvl w:val="0"/>
          <w:numId w:val="13"/>
        </w:numPr>
        <w:tabs>
          <w:tab w:val="left" w:pos="1492"/>
        </w:tabs>
        <w:spacing w:before="171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新兴涉农专业建设探索与实践</w:t>
      </w:r>
    </w:p>
    <w:p>
      <w:pPr>
        <w:pStyle w:val="5"/>
        <w:numPr>
          <w:ilvl w:val="0"/>
          <w:numId w:val="13"/>
        </w:numPr>
        <w:tabs>
          <w:tab w:val="left" w:pos="1492"/>
        </w:tabs>
        <w:spacing w:before="169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传统涉农专业改造提升改革与实践</w:t>
      </w:r>
    </w:p>
    <w:p>
      <w:pPr>
        <w:pStyle w:val="5"/>
        <w:numPr>
          <w:ilvl w:val="0"/>
          <w:numId w:val="13"/>
        </w:numPr>
        <w:tabs>
          <w:tab w:val="left" w:pos="1492"/>
        </w:tabs>
        <w:spacing w:before="171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农林类一流专业建设标准研制</w:t>
      </w:r>
    </w:p>
    <w:p>
      <w:pPr>
        <w:pStyle w:val="5"/>
        <w:numPr>
          <w:ilvl w:val="0"/>
          <w:numId w:val="13"/>
        </w:numPr>
        <w:tabs>
          <w:tab w:val="left" w:pos="1492"/>
        </w:tabs>
        <w:spacing w:before="170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新农科课程体系与教材建设</w:t>
      </w:r>
    </w:p>
    <w:p>
      <w:pPr>
        <w:pStyle w:val="5"/>
        <w:numPr>
          <w:ilvl w:val="0"/>
          <w:numId w:val="13"/>
        </w:numPr>
        <w:tabs>
          <w:tab w:val="left" w:pos="1492"/>
        </w:tabs>
        <w:spacing w:before="169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农林类一流课程建设标准研究</w:t>
      </w:r>
    </w:p>
    <w:p>
      <w:pPr>
        <w:pStyle w:val="5"/>
        <w:numPr>
          <w:ilvl w:val="0"/>
          <w:numId w:val="13"/>
        </w:numPr>
        <w:tabs>
          <w:tab w:val="left" w:pos="1492"/>
        </w:tabs>
        <w:spacing w:before="171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多学科交叉融合的农林人才培养模式机制创新实践</w:t>
      </w:r>
    </w:p>
    <w:p>
      <w:pPr>
        <w:pStyle w:val="5"/>
        <w:numPr>
          <w:ilvl w:val="0"/>
          <w:numId w:val="13"/>
        </w:numPr>
        <w:tabs>
          <w:tab w:val="left" w:pos="1653"/>
        </w:tabs>
        <w:spacing w:before="171" w:after="0" w:line="240" w:lineRule="auto"/>
        <w:ind w:left="1652" w:right="0" w:hanging="483"/>
        <w:jc w:val="left"/>
        <w:rPr>
          <w:sz w:val="32"/>
        </w:rPr>
      </w:pPr>
      <w:r>
        <w:rPr>
          <w:w w:val="95"/>
          <w:sz w:val="32"/>
        </w:rPr>
        <w:t>校企合作产教融合协同育人实践</w:t>
      </w:r>
    </w:p>
    <w:p>
      <w:pPr>
        <w:pStyle w:val="5"/>
        <w:numPr>
          <w:ilvl w:val="0"/>
          <w:numId w:val="13"/>
        </w:numPr>
        <w:tabs>
          <w:tab w:val="left" w:pos="1811"/>
        </w:tabs>
        <w:spacing w:before="168" w:after="0" w:line="240" w:lineRule="auto"/>
        <w:ind w:left="1810" w:right="0" w:hanging="641"/>
        <w:jc w:val="left"/>
        <w:rPr>
          <w:sz w:val="32"/>
        </w:rPr>
      </w:pPr>
      <w:r>
        <w:rPr>
          <w:w w:val="95"/>
          <w:sz w:val="32"/>
        </w:rPr>
        <w:t>校所科教协同育人探索与实践</w:t>
      </w:r>
    </w:p>
    <w:p>
      <w:pPr>
        <w:pStyle w:val="5"/>
        <w:numPr>
          <w:ilvl w:val="0"/>
          <w:numId w:val="13"/>
        </w:numPr>
        <w:tabs>
          <w:tab w:val="left" w:pos="1811"/>
        </w:tabs>
        <w:spacing w:before="188" w:after="0" w:line="240" w:lineRule="auto"/>
        <w:ind w:left="1810" w:right="0" w:hanging="641"/>
        <w:jc w:val="left"/>
        <w:rPr>
          <w:sz w:val="32"/>
        </w:rPr>
      </w:pPr>
      <w:r>
        <w:rPr>
          <w:sz w:val="32"/>
        </w:rPr>
        <w:t>服务乡村振兴战略模式研究与实践</w:t>
      </w:r>
    </w:p>
    <w:p>
      <w:pPr>
        <w:pStyle w:val="2"/>
        <w:spacing w:before="173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十三、企业委托课题立项范围</w:t>
      </w:r>
    </w:p>
    <w:p>
      <w:pPr>
        <w:pStyle w:val="5"/>
        <w:numPr>
          <w:ilvl w:val="0"/>
          <w:numId w:val="14"/>
        </w:numPr>
        <w:tabs>
          <w:tab w:val="left" w:pos="1492"/>
        </w:tabs>
        <w:spacing w:before="188" w:after="0" w:line="350" w:lineRule="auto"/>
        <w:ind w:left="529" w:right="612" w:firstLine="640"/>
        <w:jc w:val="left"/>
        <w:rPr>
          <w:sz w:val="32"/>
        </w:rPr>
      </w:pPr>
      <w:r>
        <w:rPr>
          <w:sz w:val="32"/>
        </w:rPr>
        <w:t>VR</w:t>
      </w:r>
      <w:r>
        <w:rPr>
          <w:spacing w:val="-10"/>
          <w:sz w:val="32"/>
        </w:rPr>
        <w:t xml:space="preserve"> 在职业教育专业学科教学方法研究</w:t>
      </w:r>
      <w:r>
        <w:rPr>
          <w:sz w:val="32"/>
        </w:rPr>
        <w:t>（</w:t>
      </w:r>
      <w:r>
        <w:rPr>
          <w:spacing w:val="-12"/>
          <w:sz w:val="32"/>
        </w:rPr>
        <w:t xml:space="preserve">企业支持经费 </w:t>
      </w:r>
      <w:r>
        <w:rPr>
          <w:spacing w:val="-13"/>
          <w:sz w:val="32"/>
        </w:rPr>
        <w:t xml:space="preserve">5 </w:t>
      </w:r>
      <w:r>
        <w:rPr>
          <w:sz w:val="32"/>
        </w:rPr>
        <w:t>万）</w:t>
      </w:r>
    </w:p>
    <w:p>
      <w:pPr>
        <w:pStyle w:val="5"/>
        <w:numPr>
          <w:ilvl w:val="0"/>
          <w:numId w:val="14"/>
        </w:numPr>
        <w:tabs>
          <w:tab w:val="left" w:pos="1492"/>
        </w:tabs>
        <w:spacing w:before="3" w:after="0" w:line="350" w:lineRule="auto"/>
        <w:ind w:left="529" w:right="612" w:firstLine="640"/>
        <w:jc w:val="left"/>
        <w:rPr>
          <w:sz w:val="32"/>
        </w:rPr>
      </w:pPr>
      <w:r>
        <w:rPr>
          <w:sz w:val="32"/>
        </w:rPr>
        <w:t>VR</w:t>
      </w:r>
      <w:r>
        <w:rPr>
          <w:spacing w:val="-10"/>
          <w:sz w:val="32"/>
        </w:rPr>
        <w:t xml:space="preserve"> 在职业教育课堂教学中的评价研究</w:t>
      </w:r>
      <w:r>
        <w:rPr>
          <w:sz w:val="32"/>
        </w:rPr>
        <w:t>（</w:t>
      </w:r>
      <w:r>
        <w:rPr>
          <w:spacing w:val="-12"/>
          <w:sz w:val="32"/>
        </w:rPr>
        <w:t xml:space="preserve">企业支持经费 </w:t>
      </w:r>
      <w:r>
        <w:rPr>
          <w:spacing w:val="-13"/>
          <w:sz w:val="32"/>
        </w:rPr>
        <w:t xml:space="preserve">5 </w:t>
      </w:r>
      <w:r>
        <w:rPr>
          <w:sz w:val="32"/>
        </w:rPr>
        <w:t>万）</w:t>
      </w:r>
    </w:p>
    <w:p>
      <w:pPr>
        <w:pStyle w:val="5"/>
        <w:numPr>
          <w:ilvl w:val="0"/>
          <w:numId w:val="14"/>
        </w:numPr>
        <w:tabs>
          <w:tab w:val="left" w:pos="1492"/>
        </w:tabs>
        <w:spacing w:before="3" w:after="0" w:line="350" w:lineRule="auto"/>
        <w:ind w:left="529" w:right="612" w:firstLine="640"/>
        <w:jc w:val="left"/>
        <w:rPr>
          <w:sz w:val="32"/>
        </w:rPr>
      </w:pPr>
      <w:r>
        <w:rPr>
          <w:sz w:val="32"/>
        </w:rPr>
        <w:t>VR</w:t>
      </w:r>
      <w:r>
        <w:rPr>
          <w:spacing w:val="-10"/>
          <w:sz w:val="32"/>
        </w:rPr>
        <w:t xml:space="preserve"> 在职业教育实践教学中的评价研究</w:t>
      </w:r>
      <w:r>
        <w:rPr>
          <w:sz w:val="32"/>
        </w:rPr>
        <w:t>（</w:t>
      </w:r>
      <w:r>
        <w:rPr>
          <w:spacing w:val="-12"/>
          <w:sz w:val="32"/>
        </w:rPr>
        <w:t xml:space="preserve">企业支持经费 </w:t>
      </w:r>
      <w:r>
        <w:rPr>
          <w:spacing w:val="-13"/>
          <w:sz w:val="32"/>
        </w:rPr>
        <w:t xml:space="preserve">5 </w:t>
      </w:r>
      <w:r>
        <w:rPr>
          <w:sz w:val="32"/>
        </w:rPr>
        <w:t>万）</w:t>
      </w:r>
    </w:p>
    <w:p>
      <w:pPr>
        <w:pStyle w:val="5"/>
        <w:numPr>
          <w:ilvl w:val="0"/>
          <w:numId w:val="14"/>
        </w:numPr>
        <w:tabs>
          <w:tab w:val="left" w:pos="1492"/>
        </w:tabs>
        <w:spacing w:before="3" w:after="0" w:line="240" w:lineRule="auto"/>
        <w:ind w:left="1491" w:right="0" w:hanging="322"/>
        <w:jc w:val="left"/>
        <w:rPr>
          <w:sz w:val="32"/>
        </w:rPr>
      </w:pPr>
      <w:r>
        <w:rPr>
          <w:spacing w:val="-27"/>
          <w:sz w:val="32"/>
        </w:rPr>
        <w:t xml:space="preserve">基于 </w:t>
      </w:r>
      <w:r>
        <w:rPr>
          <w:sz w:val="32"/>
        </w:rPr>
        <w:t>VR</w:t>
      </w:r>
      <w:r>
        <w:rPr>
          <w:spacing w:val="-9"/>
          <w:sz w:val="32"/>
        </w:rPr>
        <w:t xml:space="preserve"> 的职教专业课程资源建设</w:t>
      </w:r>
      <w:r>
        <w:rPr>
          <w:sz w:val="32"/>
        </w:rPr>
        <w:t>（</w:t>
      </w:r>
      <w:r>
        <w:rPr>
          <w:spacing w:val="-12"/>
          <w:sz w:val="32"/>
        </w:rPr>
        <w:t xml:space="preserve">企业支持经费 </w:t>
      </w:r>
      <w:r>
        <w:rPr>
          <w:sz w:val="32"/>
        </w:rPr>
        <w:t>5</w:t>
      </w:r>
      <w:r>
        <w:rPr>
          <w:spacing w:val="-41"/>
          <w:sz w:val="32"/>
        </w:rPr>
        <w:t xml:space="preserve"> 万</w:t>
      </w:r>
      <w:r>
        <w:rPr>
          <w:sz w:val="32"/>
        </w:rPr>
        <w:t>）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7"/>
        </w:rPr>
      </w:pPr>
    </w:p>
    <w:p>
      <w:pPr>
        <w:pStyle w:val="5"/>
        <w:numPr>
          <w:ilvl w:val="0"/>
          <w:numId w:val="14"/>
        </w:numPr>
        <w:tabs>
          <w:tab w:val="left" w:pos="1492"/>
        </w:tabs>
        <w:spacing w:before="54" w:after="0" w:line="240" w:lineRule="auto"/>
        <w:ind w:left="1491" w:right="0" w:hanging="322"/>
        <w:jc w:val="left"/>
        <w:rPr>
          <w:sz w:val="32"/>
        </w:rPr>
      </w:pPr>
      <w:r>
        <w:rPr>
          <w:spacing w:val="-33"/>
          <w:sz w:val="32"/>
        </w:rPr>
        <w:t xml:space="preserve">基于 </w:t>
      </w:r>
      <w:r>
        <w:rPr>
          <w:sz w:val="32"/>
        </w:rPr>
        <w:t>VR</w:t>
      </w:r>
      <w:r>
        <w:rPr>
          <w:spacing w:val="-23"/>
          <w:sz w:val="32"/>
        </w:rPr>
        <w:t xml:space="preserve"> 在职业教育实验室建设研究</w:t>
      </w:r>
      <w:r>
        <w:rPr>
          <w:sz w:val="32"/>
        </w:rPr>
        <w:t>（</w:t>
      </w:r>
      <w:r>
        <w:rPr>
          <w:spacing w:val="-14"/>
          <w:sz w:val="32"/>
        </w:rPr>
        <w:t xml:space="preserve">企业支持经费 </w:t>
      </w:r>
      <w:r>
        <w:rPr>
          <w:sz w:val="32"/>
        </w:rPr>
        <w:t>5</w:t>
      </w:r>
      <w:r>
        <w:rPr>
          <w:spacing w:val="-50"/>
          <w:sz w:val="32"/>
        </w:rPr>
        <w:t xml:space="preserve"> 万</w:t>
      </w:r>
      <w:r>
        <w:rPr>
          <w:sz w:val="32"/>
        </w:rPr>
        <w:t>）</w:t>
      </w:r>
    </w:p>
    <w:p>
      <w:pPr>
        <w:pStyle w:val="5"/>
        <w:numPr>
          <w:ilvl w:val="0"/>
          <w:numId w:val="14"/>
        </w:numPr>
        <w:tabs>
          <w:tab w:val="left" w:pos="1492"/>
        </w:tabs>
        <w:spacing w:before="190" w:after="0" w:line="350" w:lineRule="auto"/>
        <w:ind w:left="529" w:right="522" w:firstLine="640"/>
        <w:jc w:val="left"/>
        <w:rPr>
          <w:sz w:val="32"/>
        </w:rPr>
      </w:pPr>
      <w:r>
        <w:rPr>
          <w:spacing w:val="-9"/>
          <w:sz w:val="32"/>
        </w:rPr>
        <w:t>基于“</w:t>
      </w:r>
      <w:r>
        <w:rPr>
          <w:spacing w:val="-5"/>
          <w:sz w:val="32"/>
        </w:rPr>
        <w:t>1+X</w:t>
      </w:r>
      <w:r>
        <w:rPr>
          <w:spacing w:val="-4"/>
          <w:sz w:val="32"/>
        </w:rPr>
        <w:t>”证书制度试点下的教材建设研究</w:t>
      </w:r>
      <w:r>
        <w:rPr>
          <w:sz w:val="32"/>
        </w:rPr>
        <w:t>（</w:t>
      </w:r>
      <w:r>
        <w:rPr>
          <w:spacing w:val="-4"/>
          <w:sz w:val="32"/>
        </w:rPr>
        <w:t>企业支持</w:t>
      </w:r>
      <w:r>
        <w:rPr>
          <w:spacing w:val="-27"/>
          <w:sz w:val="32"/>
        </w:rPr>
        <w:t xml:space="preserve">经费 </w:t>
      </w:r>
      <w:r>
        <w:rPr>
          <w:sz w:val="32"/>
        </w:rPr>
        <w:t>3</w:t>
      </w:r>
      <w:r>
        <w:rPr>
          <w:spacing w:val="-41"/>
          <w:sz w:val="32"/>
        </w:rPr>
        <w:t xml:space="preserve"> 万</w:t>
      </w:r>
      <w:r>
        <w:rPr>
          <w:sz w:val="32"/>
        </w:rPr>
        <w:t>）</w:t>
      </w:r>
    </w:p>
    <w:p>
      <w:pPr>
        <w:pStyle w:val="5"/>
        <w:numPr>
          <w:ilvl w:val="0"/>
          <w:numId w:val="14"/>
        </w:numPr>
        <w:tabs>
          <w:tab w:val="left" w:pos="1492"/>
        </w:tabs>
        <w:spacing w:before="3" w:after="0" w:line="240" w:lineRule="auto"/>
        <w:ind w:left="1491" w:right="0" w:hanging="322"/>
        <w:jc w:val="left"/>
        <w:rPr>
          <w:sz w:val="32"/>
        </w:rPr>
      </w:pPr>
      <w:r>
        <w:rPr>
          <w:sz w:val="32"/>
        </w:rPr>
        <w:t>基于岗位技能模块的职业院校项目驱动式教学法研究</w:t>
      </w:r>
    </w:p>
    <w:p>
      <w:pPr>
        <w:pStyle w:val="2"/>
        <w:spacing w:before="191"/>
        <w:ind w:left="529"/>
      </w:pPr>
      <w:r>
        <w:t>（企业支持经费 3 万）</w:t>
      </w:r>
    </w:p>
    <w:p>
      <w:pPr>
        <w:spacing w:after="0"/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651" w:hanging="481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72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5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97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10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5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8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1" w:hanging="481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651" w:hanging="481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72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5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97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10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5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8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1" w:hanging="481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651" w:hanging="481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72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5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97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10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5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8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1" w:hanging="481"/>
      </w:pPr>
      <w:rPr>
        <w:rFonts w:hint="default"/>
        <w:lang w:val="zh-CN" w:eastAsia="zh-CN" w:bidi="zh-CN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49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5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8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1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4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0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29" w:hanging="322"/>
      </w:pPr>
      <w:rPr>
        <w:rFonts w:hint="default"/>
        <w:lang w:val="zh-CN" w:eastAsia="zh-CN" w:bidi="zh-CN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29" w:hanging="481"/>
        <w:jc w:val="left"/>
      </w:pPr>
      <w:rPr>
        <w:rFonts w:hint="default" w:ascii="宋体" w:hAnsi="宋体" w:eastAsia="宋体" w:cs="宋体"/>
        <w:spacing w:val="-24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46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99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6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5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79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06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33" w:hanging="481"/>
      </w:pPr>
      <w:rPr>
        <w:rFonts w:hint="default"/>
        <w:lang w:val="zh-CN" w:eastAsia="zh-CN" w:bidi="zh-CN"/>
      </w:rPr>
    </w:lvl>
  </w:abstractNum>
  <w:abstractNum w:abstractNumId="5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529" w:hanging="322"/>
        <w:jc w:val="left"/>
      </w:pPr>
      <w:rPr>
        <w:rFonts w:hint="default" w:ascii="宋体" w:hAnsi="宋体" w:eastAsia="宋体" w:cs="宋体"/>
        <w:spacing w:val="-8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46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99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6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5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79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06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33" w:hanging="322"/>
      </w:pPr>
      <w:rPr>
        <w:rFonts w:hint="default"/>
        <w:lang w:val="zh-CN" w:eastAsia="zh-CN" w:bidi="zh-CN"/>
      </w:rPr>
    </w:lvl>
  </w:abstractNum>
  <w:abstractNum w:abstractNumId="6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651" w:hanging="481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72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5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97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10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5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8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1" w:hanging="481"/>
      </w:pPr>
      <w:rPr>
        <w:rFonts w:hint="default"/>
        <w:lang w:val="zh-CN" w:eastAsia="zh-CN" w:bidi="zh-CN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651" w:hanging="481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72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5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97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10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5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8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1" w:hanging="481"/>
      </w:pPr>
      <w:rPr>
        <w:rFonts w:hint="default"/>
        <w:lang w:val="zh-CN" w:eastAsia="zh-CN" w:bidi="zh-CN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651" w:hanging="481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72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5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97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10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5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8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1" w:hanging="481"/>
      </w:pPr>
      <w:rPr>
        <w:rFonts w:hint="default"/>
        <w:lang w:val="zh-CN" w:eastAsia="zh-CN" w:bidi="zh-CN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651" w:hanging="481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72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5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97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10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5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8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1" w:hanging="481"/>
      </w:pPr>
      <w:rPr>
        <w:rFonts w:hint="default"/>
        <w:lang w:val="zh-CN" w:eastAsia="zh-CN" w:bidi="zh-CN"/>
      </w:rPr>
    </w:lvl>
  </w:abstractNum>
  <w:abstractNum w:abstractNumId="10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49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5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8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1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4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0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29" w:hanging="322"/>
      </w:pPr>
      <w:rPr>
        <w:rFonts w:hint="default"/>
        <w:lang w:val="zh-CN" w:eastAsia="zh-CN" w:bidi="zh-CN"/>
      </w:rPr>
    </w:lvl>
  </w:abstractNum>
  <w:abstractNum w:abstractNumId="11">
    <w:nsid w:val="59ADCABA"/>
    <w:multiLevelType w:val="multilevel"/>
    <w:tmpl w:val="59ADCABA"/>
    <w:lvl w:ilvl="0" w:tentative="0">
      <w:start w:val="17"/>
      <w:numFmt w:val="decimal"/>
      <w:lvlText w:val="%1."/>
      <w:lvlJc w:val="left"/>
      <w:pPr>
        <w:ind w:left="1811" w:hanging="642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16" w:hanging="6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13" w:hanging="6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09" w:hanging="6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06" w:hanging="6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03" w:hanging="6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99" w:hanging="6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96" w:hanging="6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93" w:hanging="642"/>
      </w:pPr>
      <w:rPr>
        <w:rFonts w:hint="default"/>
        <w:lang w:val="zh-CN" w:eastAsia="zh-CN" w:bidi="zh-CN"/>
      </w:rPr>
    </w:lvl>
  </w:abstractNum>
  <w:abstractNum w:abstractNumId="12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651" w:hanging="481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72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5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97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10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5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8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1" w:hanging="481"/>
      </w:pPr>
      <w:rPr>
        <w:rFonts w:hint="default"/>
        <w:lang w:val="zh-CN" w:eastAsia="zh-CN" w:bidi="zh-CN"/>
      </w:rPr>
    </w:lvl>
  </w:abstractNum>
  <w:abstractNum w:abstractNumId="13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651" w:hanging="481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72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5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97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10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5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8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1" w:hanging="481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2192A"/>
    <w:rsid w:val="0932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List Paragraph"/>
    <w:basedOn w:val="1"/>
    <w:qFormat/>
    <w:uiPriority w:val="1"/>
    <w:pPr>
      <w:spacing w:before="171"/>
      <w:ind w:left="1811" w:hanging="64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2021-10-25T06:44:00Z</dcterms:created>
  <dc:creator>Administrator</dc:creator>
  <cp:lastModifiedBy>Administrator</cp:lastModifiedBy>
  <dcterms:modified xsi:type="dcterms:W3CDTF">2021-10-25T06:45:36Z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4F458265D51C4206961E7895C1FCD5B5</vt:lpwstr>
  </property>
</Properties>
</file>